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E018E" w14:textId="77777777" w:rsidR="00684A61" w:rsidRDefault="00684A61" w:rsidP="00684A61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6E8744" w14:textId="008A7695" w:rsidR="00684A61" w:rsidRPr="00994F14" w:rsidRDefault="00684A61" w:rsidP="5567F364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1EACE2AA">
        <w:rPr>
          <w:rFonts w:ascii="Arial" w:eastAsia="Times New Roman" w:hAnsi="Arial" w:cs="Arial"/>
          <w:sz w:val="24"/>
          <w:szCs w:val="24"/>
          <w:lang w:eastAsia="pl-PL"/>
        </w:rPr>
        <w:t xml:space="preserve">Zapytanie nr </w:t>
      </w:r>
      <w:r w:rsidR="7A36E4FF" w:rsidRPr="1EACE2AA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1EACE2AA">
        <w:rPr>
          <w:rFonts w:ascii="Arial" w:eastAsia="Times New Roman" w:hAnsi="Arial" w:cs="Arial"/>
          <w:sz w:val="24"/>
          <w:szCs w:val="24"/>
          <w:lang w:eastAsia="pl-PL"/>
        </w:rPr>
        <w:t>/202</w:t>
      </w:r>
      <w:r w:rsidR="64AADA25" w:rsidRPr="1EACE2AA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1EACE2AA">
        <w:rPr>
          <w:rFonts w:ascii="Arial" w:eastAsia="Times New Roman" w:hAnsi="Arial" w:cs="Arial"/>
          <w:sz w:val="24"/>
          <w:szCs w:val="24"/>
          <w:lang w:eastAsia="pl-PL"/>
        </w:rPr>
        <w:t>/NFOŚiGW</w:t>
      </w:r>
    </w:p>
    <w:p w14:paraId="23481E03" w14:textId="55FE6FC4" w:rsidR="00684A61" w:rsidRPr="00994F14" w:rsidRDefault="00684A61" w:rsidP="5567F3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1EACE2AA">
        <w:rPr>
          <w:rFonts w:ascii="Arial" w:eastAsia="Times New Roman" w:hAnsi="Arial" w:cs="Arial"/>
          <w:sz w:val="24"/>
          <w:szCs w:val="24"/>
          <w:lang w:eastAsia="pl-PL"/>
        </w:rPr>
        <w:t>z dnia 2</w:t>
      </w:r>
      <w:r w:rsidR="55BB0326" w:rsidRPr="1EACE2AA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1EACE2AA"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47E7E755" w:rsidRPr="1EACE2AA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1EACE2AA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7DE61EC5" w:rsidRPr="1EACE2AA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1EACE2AA">
        <w:rPr>
          <w:rFonts w:ascii="Arial" w:eastAsia="Times New Roman" w:hAnsi="Arial" w:cs="Arial"/>
          <w:sz w:val="24"/>
          <w:szCs w:val="24"/>
          <w:lang w:eastAsia="pl-PL"/>
        </w:rPr>
        <w:t xml:space="preserve"> roku</w:t>
      </w:r>
    </w:p>
    <w:p w14:paraId="61BE24FE" w14:textId="7A3EBA8B" w:rsidR="00D34A02" w:rsidRPr="00935EB7" w:rsidRDefault="00D34A02" w:rsidP="00935EB7">
      <w:pPr>
        <w:spacing w:before="100" w:beforeAutospacing="1" w:after="100" w:afterAutospacing="1" w:line="259" w:lineRule="auto"/>
        <w:jc w:val="center"/>
        <w:rPr>
          <w:rFonts w:eastAsia="Times New Roman" w:cs="Calibri"/>
          <w:sz w:val="24"/>
          <w:szCs w:val="24"/>
          <w:lang w:eastAsia="pl-PL"/>
        </w:rPr>
      </w:pPr>
      <w:r w:rsidRPr="00935EB7">
        <w:rPr>
          <w:rFonts w:eastAsia="Times New Roman" w:cs="Calibri"/>
          <w:sz w:val="24"/>
          <w:szCs w:val="24"/>
          <w:lang w:eastAsia="pl-PL"/>
        </w:rPr>
        <w:br/>
        <w:t>W związku z realizacją Projektu pn. „</w:t>
      </w:r>
      <w:r w:rsidRPr="00935EB7">
        <w:rPr>
          <w:rFonts w:cs="Calibri"/>
          <w:bCs/>
          <w:sz w:val="24"/>
          <w:szCs w:val="24"/>
        </w:rPr>
        <w:t xml:space="preserve">Ekologia integralna encykliki </w:t>
      </w:r>
      <w:r w:rsidRPr="001111FD">
        <w:rPr>
          <w:rFonts w:cs="Calibri"/>
          <w:bCs/>
          <w:i/>
          <w:iCs/>
          <w:sz w:val="24"/>
          <w:szCs w:val="24"/>
        </w:rPr>
        <w:t>Laudato S</w:t>
      </w:r>
      <w:r w:rsidR="001111FD">
        <w:rPr>
          <w:rFonts w:cs="Calibri"/>
          <w:bCs/>
          <w:i/>
          <w:iCs/>
          <w:sz w:val="24"/>
          <w:szCs w:val="24"/>
        </w:rPr>
        <w:t>i’</w:t>
      </w:r>
      <w:r w:rsidRPr="00935EB7">
        <w:rPr>
          <w:rFonts w:cs="Calibri"/>
          <w:bCs/>
          <w:sz w:val="24"/>
          <w:szCs w:val="24"/>
        </w:rPr>
        <w:t xml:space="preserve"> w działaniu  </w:t>
      </w:r>
      <w:r w:rsidRPr="00935EB7">
        <w:rPr>
          <w:rFonts w:cs="Calibri"/>
          <w:sz w:val="24"/>
          <w:szCs w:val="24"/>
        </w:rPr>
        <w:t>Wspólnot Caritas i społeczności lokalnych</w:t>
      </w:r>
      <w:r w:rsidRPr="00935EB7">
        <w:rPr>
          <w:rFonts w:eastAsia="Times New Roman" w:cs="Calibri"/>
          <w:sz w:val="24"/>
          <w:szCs w:val="24"/>
          <w:lang w:eastAsia="pl-PL"/>
        </w:rPr>
        <w:t>”</w:t>
      </w:r>
      <w:r w:rsidR="001111FD">
        <w:rPr>
          <w:rFonts w:eastAsia="Times New Roman" w:cs="Calibri"/>
          <w:sz w:val="24"/>
          <w:szCs w:val="24"/>
          <w:lang w:eastAsia="pl-PL"/>
        </w:rPr>
        <w:t xml:space="preserve"> </w:t>
      </w:r>
      <w:r w:rsidR="00684A61">
        <w:rPr>
          <w:rFonts w:eastAsia="Times New Roman" w:cs="Calibri"/>
          <w:sz w:val="24"/>
          <w:szCs w:val="24"/>
          <w:lang w:eastAsia="pl-PL"/>
        </w:rPr>
        <w:br/>
      </w:r>
      <w:r w:rsidRPr="00935EB7">
        <w:rPr>
          <w:rFonts w:eastAsia="Times New Roman" w:cs="Calibri"/>
          <w:sz w:val="24"/>
          <w:szCs w:val="24"/>
          <w:lang w:eastAsia="pl-PL"/>
        </w:rPr>
        <w:t>współfinansowan</w:t>
      </w:r>
      <w:r w:rsidR="001111FD">
        <w:rPr>
          <w:rFonts w:eastAsia="Times New Roman" w:cs="Calibri"/>
          <w:sz w:val="24"/>
          <w:szCs w:val="24"/>
          <w:lang w:eastAsia="pl-PL"/>
        </w:rPr>
        <w:t>ego</w:t>
      </w:r>
      <w:r w:rsidRPr="00935EB7">
        <w:rPr>
          <w:rFonts w:eastAsia="Times New Roman" w:cs="Calibri"/>
          <w:sz w:val="24"/>
          <w:szCs w:val="24"/>
          <w:lang w:eastAsia="pl-PL"/>
        </w:rPr>
        <w:t xml:space="preserve"> ze środków NFOŚiGW </w:t>
      </w:r>
      <w:r w:rsidR="00684A61">
        <w:rPr>
          <w:rFonts w:eastAsia="Times New Roman" w:cs="Calibri"/>
          <w:sz w:val="24"/>
          <w:szCs w:val="24"/>
          <w:lang w:eastAsia="pl-PL"/>
        </w:rPr>
        <w:br/>
      </w:r>
      <w:r w:rsidRPr="00935EB7">
        <w:rPr>
          <w:rFonts w:eastAsia="Times New Roman" w:cs="Calibri"/>
          <w:sz w:val="24"/>
          <w:szCs w:val="24"/>
          <w:lang w:eastAsia="pl-PL"/>
        </w:rPr>
        <w:t>z ramach programu priorytetowego nr 5.5 „Edukacja Ekologiczna”</w:t>
      </w:r>
    </w:p>
    <w:p w14:paraId="569E151D" w14:textId="5790AE19" w:rsidR="00D34A02" w:rsidRPr="00935EB7" w:rsidRDefault="00935EB7" w:rsidP="00935EB7">
      <w:pPr>
        <w:spacing w:line="259" w:lineRule="auto"/>
        <w:jc w:val="center"/>
        <w:rPr>
          <w:rFonts w:cs="Calibri"/>
          <w:sz w:val="24"/>
          <w:szCs w:val="24"/>
        </w:rPr>
      </w:pPr>
      <w:r w:rsidRPr="5567F364">
        <w:rPr>
          <w:rFonts w:cs="Calibri"/>
          <w:sz w:val="24"/>
          <w:szCs w:val="24"/>
        </w:rPr>
        <w:t>ogłaszamy z</w:t>
      </w:r>
      <w:r w:rsidR="00D34A02" w:rsidRPr="5567F364">
        <w:rPr>
          <w:rFonts w:cs="Calibri"/>
          <w:sz w:val="24"/>
          <w:szCs w:val="24"/>
        </w:rPr>
        <w:t>apytanie ofertowe na</w:t>
      </w:r>
    </w:p>
    <w:p w14:paraId="270DEC7E" w14:textId="36AD5ECE" w:rsidR="5567F364" w:rsidRDefault="5567F364" w:rsidP="5567F364">
      <w:pPr>
        <w:spacing w:after="0" w:line="259" w:lineRule="auto"/>
        <w:jc w:val="center"/>
        <w:rPr>
          <w:sz w:val="24"/>
          <w:szCs w:val="24"/>
        </w:rPr>
      </w:pPr>
    </w:p>
    <w:p w14:paraId="099CE882" w14:textId="638FE9E3" w:rsidR="00D34A02" w:rsidRPr="007F4544" w:rsidRDefault="66DAE5EA" w:rsidP="5567F364">
      <w:pPr>
        <w:spacing w:line="259" w:lineRule="auto"/>
        <w:jc w:val="center"/>
        <w:rPr>
          <w:rFonts w:eastAsia="Times New Roman" w:cs="Calibri"/>
          <w:b/>
          <w:bCs/>
          <w:sz w:val="28"/>
          <w:szCs w:val="28"/>
        </w:rPr>
      </w:pPr>
      <w:r w:rsidRPr="5567F364">
        <w:rPr>
          <w:rFonts w:eastAsia="Times New Roman" w:cs="Calibri"/>
          <w:b/>
          <w:bCs/>
          <w:sz w:val="28"/>
          <w:szCs w:val="28"/>
        </w:rPr>
        <w:t>Produkcję i emisję programu edukacyjnego na YouTube promującego ekologię integralną</w:t>
      </w:r>
    </w:p>
    <w:p w14:paraId="38C26653" w14:textId="77777777" w:rsidR="00684A61" w:rsidRPr="00935EB7" w:rsidRDefault="00684A61" w:rsidP="5567F364">
      <w:pPr>
        <w:spacing w:after="0" w:line="259" w:lineRule="auto"/>
        <w:jc w:val="center"/>
        <w:rPr>
          <w:sz w:val="24"/>
          <w:szCs w:val="24"/>
        </w:rPr>
      </w:pPr>
    </w:p>
    <w:p w14:paraId="3835086B" w14:textId="77777777" w:rsidR="00D34A02" w:rsidRPr="002101E3" w:rsidRDefault="00D34A02" w:rsidP="5567F364">
      <w:pPr>
        <w:pStyle w:val="NormalnyWeb"/>
        <w:numPr>
          <w:ilvl w:val="0"/>
          <w:numId w:val="27"/>
        </w:numPr>
        <w:spacing w:before="0" w:beforeAutospacing="0" w:after="120" w:afterAutospacing="0"/>
        <w:ind w:left="567" w:hanging="567"/>
        <w:rPr>
          <w:rFonts w:ascii="Arial" w:hAnsi="Arial" w:cs="Arial"/>
          <w:b/>
          <w:bCs/>
        </w:rPr>
      </w:pPr>
      <w:r w:rsidRPr="5567F364">
        <w:rPr>
          <w:rFonts w:ascii="Arial" w:hAnsi="Arial" w:cs="Arial"/>
          <w:b/>
          <w:bCs/>
        </w:rPr>
        <w:t>Informacje o zamawiającym:</w:t>
      </w:r>
    </w:p>
    <w:p w14:paraId="6590B5A7" w14:textId="796445FA" w:rsidR="00D34A02" w:rsidRPr="00935EB7" w:rsidRDefault="00D34A02" w:rsidP="5567F364">
      <w:pPr>
        <w:spacing w:after="100" w:afterAutospacing="1" w:line="259" w:lineRule="auto"/>
        <w:rPr>
          <w:rFonts w:eastAsia="Times New Roman" w:cs="Calibri"/>
          <w:sz w:val="24"/>
          <w:szCs w:val="24"/>
          <w:lang w:eastAsia="pl-PL"/>
        </w:rPr>
      </w:pPr>
      <w:r w:rsidRPr="5567F364">
        <w:rPr>
          <w:rFonts w:eastAsia="Times New Roman" w:cs="Calibri"/>
          <w:sz w:val="24"/>
          <w:szCs w:val="24"/>
          <w:lang w:eastAsia="pl-PL"/>
        </w:rPr>
        <w:t>Caritas Polska</w:t>
      </w:r>
      <w:r>
        <w:br/>
      </w:r>
      <w:r w:rsidRPr="5567F364">
        <w:rPr>
          <w:rFonts w:eastAsia="Times New Roman" w:cs="Calibri"/>
          <w:sz w:val="24"/>
          <w:szCs w:val="24"/>
          <w:lang w:eastAsia="pl-PL"/>
        </w:rPr>
        <w:t>ul. Okopowa 55</w:t>
      </w:r>
      <w:r>
        <w:br/>
      </w:r>
      <w:r w:rsidRPr="5567F364">
        <w:rPr>
          <w:rFonts w:eastAsia="Times New Roman" w:cs="Calibri"/>
          <w:sz w:val="24"/>
          <w:szCs w:val="24"/>
          <w:lang w:eastAsia="pl-PL"/>
        </w:rPr>
        <w:t>01-043 Warszawa</w:t>
      </w:r>
      <w:r>
        <w:br/>
      </w:r>
      <w:r w:rsidRPr="5567F364">
        <w:rPr>
          <w:rFonts w:eastAsia="Times New Roman" w:cs="Calibri"/>
          <w:sz w:val="24"/>
          <w:szCs w:val="24"/>
          <w:lang w:eastAsia="pl-PL"/>
        </w:rPr>
        <w:t xml:space="preserve">Adres poczty elektronicznej: </w:t>
      </w:r>
      <w:hyperlink r:id="rId10">
        <w:r w:rsidR="00684A61" w:rsidRPr="5567F364">
          <w:rPr>
            <w:rStyle w:val="Hipercze"/>
            <w:rFonts w:eastAsia="Times New Roman" w:cs="Calibri"/>
            <w:sz w:val="24"/>
            <w:szCs w:val="24"/>
            <w:lang w:eastAsia="pl-PL"/>
          </w:rPr>
          <w:t>zamówienia.ls@caritas.org.pl</w:t>
        </w:r>
        <w:r>
          <w:br/>
        </w:r>
      </w:hyperlink>
      <w:r w:rsidRPr="5567F364">
        <w:rPr>
          <w:rFonts w:eastAsia="Times New Roman" w:cs="Calibri"/>
          <w:sz w:val="24"/>
          <w:szCs w:val="24"/>
          <w:lang w:eastAsia="pl-PL"/>
        </w:rPr>
        <w:t xml:space="preserve">Strona internetowa: </w:t>
      </w:r>
      <w:hyperlink r:id="rId11">
        <w:r w:rsidR="7889430E" w:rsidRPr="5567F364">
          <w:rPr>
            <w:rStyle w:val="Hipercze"/>
            <w:rFonts w:eastAsia="Times New Roman" w:cs="Calibri"/>
            <w:sz w:val="24"/>
            <w:szCs w:val="24"/>
            <w:lang w:eastAsia="pl-PL"/>
          </w:rPr>
          <w:t>https://caritas.pl/</w:t>
        </w:r>
      </w:hyperlink>
      <w:r w:rsidR="7889430E" w:rsidRPr="5567F364">
        <w:rPr>
          <w:rFonts w:eastAsia="Times New Roman" w:cs="Calibri"/>
          <w:sz w:val="24"/>
          <w:szCs w:val="24"/>
          <w:lang w:eastAsia="pl-PL"/>
        </w:rPr>
        <w:t xml:space="preserve">, </w:t>
      </w:r>
      <w:hyperlink r:id="rId12">
        <w:r w:rsidR="7889430E" w:rsidRPr="5567F364">
          <w:rPr>
            <w:rStyle w:val="Hipercze"/>
            <w:rFonts w:eastAsia="Times New Roman" w:cs="Calibri"/>
            <w:sz w:val="24"/>
            <w:szCs w:val="24"/>
            <w:lang w:eastAsia="pl-PL"/>
          </w:rPr>
          <w:t>https://laudatosi.caritas.pl/</w:t>
        </w:r>
      </w:hyperlink>
      <w:r w:rsidR="7889430E" w:rsidRPr="5567F364">
        <w:rPr>
          <w:rFonts w:eastAsia="Times New Roman" w:cs="Calibri"/>
          <w:sz w:val="24"/>
          <w:szCs w:val="24"/>
          <w:lang w:eastAsia="pl-PL"/>
        </w:rPr>
        <w:t xml:space="preserve"> </w:t>
      </w:r>
      <w:r>
        <w:br/>
      </w:r>
    </w:p>
    <w:p w14:paraId="3AABD87F" w14:textId="419362C1" w:rsidR="00D34A02" w:rsidRPr="007120EF" w:rsidRDefault="006A5D6B" w:rsidP="5567F364">
      <w:pPr>
        <w:pStyle w:val="NormalnyWeb"/>
        <w:numPr>
          <w:ilvl w:val="0"/>
          <w:numId w:val="27"/>
        </w:numPr>
        <w:spacing w:before="0" w:beforeAutospacing="0" w:after="120" w:afterAutospacing="0"/>
        <w:ind w:left="567" w:hanging="567"/>
        <w:rPr>
          <w:rFonts w:ascii="Arial" w:hAnsi="Arial" w:cs="Arial"/>
          <w:b/>
          <w:bCs/>
        </w:rPr>
      </w:pPr>
      <w:r w:rsidRPr="5567F364">
        <w:rPr>
          <w:rFonts w:ascii="Arial" w:hAnsi="Arial" w:cs="Arial"/>
          <w:b/>
          <w:bCs/>
        </w:rPr>
        <w:t>Cel</w:t>
      </w:r>
      <w:r w:rsidR="00D34A02" w:rsidRPr="5567F364">
        <w:rPr>
          <w:rFonts w:ascii="Arial" w:hAnsi="Arial" w:cs="Arial"/>
          <w:b/>
          <w:bCs/>
        </w:rPr>
        <w:t xml:space="preserve"> zamówienia:</w:t>
      </w:r>
    </w:p>
    <w:p w14:paraId="6D9D582D" w14:textId="5F0316F1" w:rsidR="00D34A02" w:rsidRPr="00935EB7" w:rsidRDefault="006A5D6B" w:rsidP="1EACE2AA">
      <w:pPr>
        <w:spacing w:after="0" w:line="259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1EACE2AA">
        <w:rPr>
          <w:rFonts w:eastAsia="Times New Roman" w:cs="Calibri"/>
          <w:sz w:val="24"/>
          <w:szCs w:val="24"/>
          <w:lang w:eastAsia="pl-PL"/>
        </w:rPr>
        <w:t>Cel</w:t>
      </w:r>
      <w:r w:rsidR="00D34A02" w:rsidRPr="1EACE2AA">
        <w:rPr>
          <w:rFonts w:eastAsia="Times New Roman" w:cs="Calibri"/>
          <w:sz w:val="24"/>
          <w:szCs w:val="24"/>
          <w:lang w:eastAsia="pl-PL"/>
        </w:rPr>
        <w:t xml:space="preserve"> zamówienia</w:t>
      </w:r>
      <w:r w:rsidRPr="1EACE2AA">
        <w:rPr>
          <w:rFonts w:eastAsia="Times New Roman" w:cs="Calibri"/>
          <w:sz w:val="24"/>
          <w:szCs w:val="24"/>
          <w:lang w:eastAsia="pl-PL"/>
        </w:rPr>
        <w:t>:</w:t>
      </w:r>
      <w:r w:rsidR="00D34A02" w:rsidRPr="1EACE2AA">
        <w:rPr>
          <w:rFonts w:eastAsia="Times New Roman" w:cs="Calibri"/>
          <w:sz w:val="24"/>
          <w:szCs w:val="24"/>
          <w:lang w:eastAsia="pl-PL"/>
        </w:rPr>
        <w:t xml:space="preserve"> </w:t>
      </w:r>
      <w:r w:rsidR="3DF2EDBC" w:rsidRPr="1EACE2AA">
        <w:rPr>
          <w:rFonts w:eastAsia="Times New Roman" w:cs="Calibri"/>
          <w:b/>
          <w:bCs/>
          <w:sz w:val="24"/>
          <w:szCs w:val="24"/>
          <w:lang w:eastAsia="pl-PL"/>
        </w:rPr>
        <w:t xml:space="preserve">Produkcja i emisja programu </w:t>
      </w:r>
      <w:r w:rsidR="0724316D" w:rsidRPr="1EACE2AA">
        <w:rPr>
          <w:rFonts w:eastAsia="Times New Roman" w:cs="Calibri"/>
          <w:b/>
          <w:bCs/>
          <w:sz w:val="24"/>
          <w:szCs w:val="24"/>
          <w:lang w:eastAsia="pl-PL"/>
        </w:rPr>
        <w:t xml:space="preserve">edukacyjnego </w:t>
      </w:r>
      <w:r w:rsidR="3DF2EDBC" w:rsidRPr="1EACE2AA">
        <w:rPr>
          <w:rFonts w:eastAsia="Times New Roman" w:cs="Calibri"/>
          <w:b/>
          <w:bCs/>
          <w:sz w:val="24"/>
          <w:szCs w:val="24"/>
          <w:lang w:eastAsia="pl-PL"/>
        </w:rPr>
        <w:t>na</w:t>
      </w:r>
      <w:r w:rsidR="6060A69D" w:rsidRPr="1EACE2AA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="3DF2EDBC" w:rsidRPr="1EACE2AA">
        <w:rPr>
          <w:rFonts w:eastAsia="Times New Roman" w:cs="Calibri"/>
          <w:b/>
          <w:bCs/>
          <w:sz w:val="24"/>
          <w:szCs w:val="24"/>
          <w:lang w:eastAsia="pl-PL"/>
        </w:rPr>
        <w:t>YouTube</w:t>
      </w:r>
      <w:r w:rsidR="4F8FDACD" w:rsidRPr="1EACE2AA">
        <w:rPr>
          <w:rFonts w:eastAsia="Times New Roman" w:cs="Calibri"/>
          <w:b/>
          <w:bCs/>
          <w:sz w:val="24"/>
          <w:szCs w:val="24"/>
          <w:lang w:eastAsia="pl-PL"/>
        </w:rPr>
        <w:t xml:space="preserve"> promującego</w:t>
      </w:r>
      <w:r w:rsidR="189EF56B" w:rsidRPr="1EACE2AA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="4F8FDACD" w:rsidRPr="1EACE2AA">
        <w:rPr>
          <w:rFonts w:eastAsia="Times New Roman" w:cs="Calibri"/>
          <w:b/>
          <w:bCs/>
          <w:sz w:val="24"/>
          <w:szCs w:val="24"/>
          <w:lang w:eastAsia="pl-PL"/>
        </w:rPr>
        <w:t>ekologię integralną</w:t>
      </w:r>
      <w:r w:rsidR="2E151CB8" w:rsidRPr="1EACE2AA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="00D34A02" w:rsidRPr="1EACE2AA">
        <w:rPr>
          <w:rFonts w:eastAsia="Times New Roman" w:cs="Calibri"/>
          <w:sz w:val="24"/>
          <w:szCs w:val="24"/>
          <w:lang w:eastAsia="pl-PL"/>
        </w:rPr>
        <w:t>w ramach projektu „Ekologia integralna encykliki Laudato si</w:t>
      </w:r>
      <w:r w:rsidRPr="1EACE2AA">
        <w:rPr>
          <w:rFonts w:eastAsia="Times New Roman" w:cs="Calibri"/>
          <w:sz w:val="24"/>
          <w:szCs w:val="24"/>
          <w:lang w:eastAsia="pl-PL"/>
        </w:rPr>
        <w:t>’</w:t>
      </w:r>
      <w:r w:rsidR="00D34A02" w:rsidRPr="1EACE2AA">
        <w:rPr>
          <w:rFonts w:eastAsia="Times New Roman" w:cs="Calibri"/>
          <w:sz w:val="24"/>
          <w:szCs w:val="24"/>
          <w:lang w:eastAsia="pl-PL"/>
        </w:rPr>
        <w:t xml:space="preserve"> w działaniu </w:t>
      </w:r>
      <w:r w:rsidRPr="1EACE2AA">
        <w:rPr>
          <w:rFonts w:eastAsia="Times New Roman" w:cs="Calibri"/>
          <w:sz w:val="24"/>
          <w:szCs w:val="24"/>
          <w:lang w:eastAsia="pl-PL"/>
        </w:rPr>
        <w:t>w</w:t>
      </w:r>
      <w:r w:rsidR="00D34A02" w:rsidRPr="1EACE2AA">
        <w:rPr>
          <w:rFonts w:eastAsia="Times New Roman" w:cs="Calibri"/>
          <w:sz w:val="24"/>
          <w:szCs w:val="24"/>
          <w:lang w:eastAsia="pl-PL"/>
        </w:rPr>
        <w:t>spólnot Caritas i społeczności lokalnych” współfinansowan</w:t>
      </w:r>
      <w:r w:rsidRPr="1EACE2AA">
        <w:rPr>
          <w:rFonts w:eastAsia="Times New Roman" w:cs="Calibri"/>
          <w:sz w:val="24"/>
          <w:szCs w:val="24"/>
          <w:lang w:eastAsia="pl-PL"/>
        </w:rPr>
        <w:t>ego</w:t>
      </w:r>
      <w:r w:rsidR="00D34A02" w:rsidRPr="1EACE2AA">
        <w:rPr>
          <w:rFonts w:eastAsia="Times New Roman" w:cs="Calibri"/>
          <w:sz w:val="24"/>
          <w:szCs w:val="24"/>
          <w:lang w:eastAsia="pl-PL"/>
        </w:rPr>
        <w:t xml:space="preserve"> ze środków NFOŚiGW z ramach programu priorytetowego nr 5.5 „Edukacja Ekologiczna”</w:t>
      </w:r>
    </w:p>
    <w:p w14:paraId="484CA099" w14:textId="77777777" w:rsidR="00D34A02" w:rsidRPr="00935EB7" w:rsidRDefault="00D34A02" w:rsidP="00935EB7">
      <w:pPr>
        <w:spacing w:after="0" w:line="259" w:lineRule="auto"/>
        <w:ind w:left="360"/>
        <w:contextualSpacing/>
        <w:jc w:val="both"/>
        <w:rPr>
          <w:rFonts w:cs="Calibri"/>
          <w:b/>
          <w:sz w:val="24"/>
          <w:szCs w:val="24"/>
        </w:rPr>
      </w:pPr>
    </w:p>
    <w:p w14:paraId="7A77885B" w14:textId="771CBBB1" w:rsidR="00D34A02" w:rsidRPr="007120EF" w:rsidRDefault="00D34A02" w:rsidP="5567F364">
      <w:pPr>
        <w:pStyle w:val="NormalnyWeb"/>
        <w:numPr>
          <w:ilvl w:val="0"/>
          <w:numId w:val="27"/>
        </w:numPr>
        <w:spacing w:before="0" w:beforeAutospacing="0" w:after="120" w:afterAutospacing="0"/>
        <w:ind w:left="567" w:hanging="567"/>
        <w:rPr>
          <w:rFonts w:ascii="Arial" w:hAnsi="Arial" w:cs="Arial"/>
          <w:b/>
          <w:bCs/>
        </w:rPr>
      </w:pPr>
      <w:r w:rsidRPr="5567F364">
        <w:rPr>
          <w:rFonts w:ascii="Arial" w:hAnsi="Arial" w:cs="Arial"/>
          <w:b/>
          <w:bCs/>
        </w:rPr>
        <w:t>Szczegóły dotyczące zamówienia:</w:t>
      </w:r>
    </w:p>
    <w:p w14:paraId="166425F7" w14:textId="0426D89E" w:rsidR="005525DC" w:rsidRDefault="00D34A02" w:rsidP="1EACE2AA">
      <w:pPr>
        <w:pStyle w:val="Akapitzlist"/>
        <w:numPr>
          <w:ilvl w:val="0"/>
          <w:numId w:val="26"/>
        </w:numPr>
        <w:spacing w:after="120" w:line="259" w:lineRule="auto"/>
        <w:ind w:left="426" w:hanging="426"/>
        <w:jc w:val="both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1EACE2AA">
        <w:rPr>
          <w:rFonts w:eastAsia="Times New Roman" w:cs="Calibri"/>
          <w:sz w:val="24"/>
          <w:szCs w:val="24"/>
        </w:rPr>
        <w:t>Przedmiotem zamówienia jest</w:t>
      </w:r>
      <w:r w:rsidR="00160CA8" w:rsidRPr="1EACE2AA">
        <w:rPr>
          <w:rFonts w:eastAsia="Times New Roman" w:cs="Calibri"/>
          <w:sz w:val="24"/>
          <w:szCs w:val="24"/>
        </w:rPr>
        <w:t xml:space="preserve"> </w:t>
      </w:r>
      <w:r w:rsidR="441C3EB9" w:rsidRPr="1EACE2AA">
        <w:rPr>
          <w:rFonts w:cs="Calibri"/>
          <w:b/>
          <w:bCs/>
          <w:sz w:val="24"/>
          <w:szCs w:val="24"/>
        </w:rPr>
        <w:t xml:space="preserve">produkcja odcinka </w:t>
      </w:r>
      <w:r w:rsidR="1F828D93" w:rsidRPr="1EACE2AA">
        <w:rPr>
          <w:rFonts w:cs="Calibri"/>
          <w:b/>
          <w:bCs/>
          <w:sz w:val="24"/>
          <w:szCs w:val="24"/>
        </w:rPr>
        <w:t xml:space="preserve">programu edukacyjnego na YouTube </w:t>
      </w:r>
      <w:r w:rsidR="70C40F47" w:rsidRPr="1EACE2AA">
        <w:rPr>
          <w:rFonts w:cs="Calibri"/>
          <w:b/>
          <w:bCs/>
          <w:sz w:val="24"/>
          <w:szCs w:val="24"/>
        </w:rPr>
        <w:t xml:space="preserve">promującego </w:t>
      </w:r>
      <w:r w:rsidR="441C3EB9" w:rsidRPr="1EACE2AA">
        <w:rPr>
          <w:rFonts w:cs="Calibri"/>
          <w:b/>
          <w:bCs/>
          <w:sz w:val="24"/>
          <w:szCs w:val="24"/>
        </w:rPr>
        <w:t>eko</w:t>
      </w:r>
      <w:r w:rsidR="7ABD5D2F" w:rsidRPr="1EACE2AA">
        <w:rPr>
          <w:rFonts w:cs="Calibri"/>
          <w:b/>
          <w:bCs/>
          <w:sz w:val="24"/>
          <w:szCs w:val="24"/>
        </w:rPr>
        <w:t>logi</w:t>
      </w:r>
      <w:r w:rsidR="3BA9AC16" w:rsidRPr="1EACE2AA">
        <w:rPr>
          <w:rFonts w:cs="Calibri"/>
          <w:b/>
          <w:bCs/>
          <w:sz w:val="24"/>
          <w:szCs w:val="24"/>
        </w:rPr>
        <w:t>ę</w:t>
      </w:r>
      <w:r w:rsidR="441C3EB9" w:rsidRPr="1EACE2AA">
        <w:rPr>
          <w:rFonts w:cs="Calibri"/>
          <w:b/>
          <w:bCs/>
          <w:sz w:val="24"/>
          <w:szCs w:val="24"/>
        </w:rPr>
        <w:t xml:space="preserve"> integraln</w:t>
      </w:r>
      <w:r w:rsidR="54201140" w:rsidRPr="1EACE2AA">
        <w:rPr>
          <w:rFonts w:cs="Calibri"/>
          <w:b/>
          <w:bCs/>
          <w:sz w:val="24"/>
          <w:szCs w:val="24"/>
        </w:rPr>
        <w:t>ą</w:t>
      </w:r>
      <w:r w:rsidR="441C3EB9" w:rsidRPr="1EACE2AA">
        <w:rPr>
          <w:rFonts w:cs="Calibri"/>
          <w:b/>
          <w:bCs/>
          <w:sz w:val="24"/>
          <w:szCs w:val="24"/>
        </w:rPr>
        <w:t xml:space="preserve"> oraz zaproponowanie dodatkowych działań wspierających promocję spotu z wykorzystaniem kanałów wykonawcy lub zewnętrznyc</w:t>
      </w:r>
      <w:r w:rsidR="441C3EB9" w:rsidRPr="1EACE2AA">
        <w:rPr>
          <w:rFonts w:eastAsia="Times New Roman" w:cs="Calibri"/>
          <w:b/>
          <w:bCs/>
          <w:sz w:val="24"/>
          <w:szCs w:val="24"/>
        </w:rPr>
        <w:t>h</w:t>
      </w:r>
      <w:r w:rsidR="52D11B7C" w:rsidRPr="1EACE2AA">
        <w:rPr>
          <w:rFonts w:eastAsia="Times New Roman" w:cs="Calibri"/>
          <w:sz w:val="24"/>
          <w:szCs w:val="24"/>
        </w:rPr>
        <w:t>.</w:t>
      </w:r>
    </w:p>
    <w:p w14:paraId="2A24D764" w14:textId="6BE98ADA" w:rsidR="00684A61" w:rsidRDefault="00971360" w:rsidP="5567F364">
      <w:pPr>
        <w:pStyle w:val="Akapitzlist"/>
        <w:numPr>
          <w:ilvl w:val="0"/>
          <w:numId w:val="26"/>
        </w:numPr>
        <w:spacing w:after="120" w:line="259" w:lineRule="auto"/>
        <w:ind w:left="426" w:hanging="426"/>
        <w:jc w:val="both"/>
        <w:rPr>
          <w:rFonts w:eastAsia="Times New Roman" w:cs="Calibri"/>
          <w:sz w:val="24"/>
          <w:szCs w:val="24"/>
        </w:rPr>
      </w:pPr>
      <w:r w:rsidRPr="1EACE2AA">
        <w:rPr>
          <w:rFonts w:eastAsia="Times New Roman" w:cs="Calibri"/>
          <w:sz w:val="24"/>
          <w:szCs w:val="24"/>
        </w:rPr>
        <w:t xml:space="preserve">Szczegóły dotyczące zadania </w:t>
      </w:r>
    </w:p>
    <w:p w14:paraId="23FBD849" w14:textId="378BCB84" w:rsidR="00684A61" w:rsidRDefault="15864EE0" w:rsidP="5567F364">
      <w:pPr>
        <w:pStyle w:val="Akapitzlist"/>
        <w:numPr>
          <w:ilvl w:val="0"/>
          <w:numId w:val="3"/>
        </w:numPr>
        <w:spacing w:after="60" w:line="259" w:lineRule="auto"/>
        <w:jc w:val="both"/>
        <w:rPr>
          <w:sz w:val="24"/>
          <w:szCs w:val="24"/>
        </w:rPr>
      </w:pPr>
      <w:r w:rsidRPr="1EACE2AA">
        <w:rPr>
          <w:rFonts w:eastAsia="Times New Roman" w:cs="Calibri"/>
          <w:sz w:val="24"/>
          <w:szCs w:val="24"/>
        </w:rPr>
        <w:t xml:space="preserve">Zakres przedmiotowy </w:t>
      </w:r>
      <w:r w:rsidR="645E5B5D" w:rsidRPr="1EACE2AA">
        <w:rPr>
          <w:rFonts w:eastAsia="Times New Roman" w:cs="Calibri"/>
          <w:sz w:val="24"/>
          <w:szCs w:val="24"/>
        </w:rPr>
        <w:t>działania:</w:t>
      </w:r>
    </w:p>
    <w:p w14:paraId="2632E2A2" w14:textId="6377090E" w:rsidR="00684A61" w:rsidRDefault="68228B4E" w:rsidP="5567F364">
      <w:pPr>
        <w:pStyle w:val="Akapitzlist"/>
        <w:numPr>
          <w:ilvl w:val="0"/>
          <w:numId w:val="1"/>
        </w:numPr>
        <w:spacing w:after="60" w:line="259" w:lineRule="auto"/>
        <w:ind w:left="1080"/>
        <w:jc w:val="both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5567F364">
        <w:rPr>
          <w:rFonts w:cs="Calibri"/>
          <w:b/>
          <w:bCs/>
          <w:sz w:val="24"/>
          <w:szCs w:val="24"/>
        </w:rPr>
        <w:t>Popularyzacja encykliki “Laudato si’ – w trosce o wspólny dom”</w:t>
      </w:r>
      <w:r w:rsidRPr="5567F364">
        <w:rPr>
          <w:rFonts w:cs="Calibri"/>
          <w:sz w:val="24"/>
          <w:szCs w:val="24"/>
        </w:rPr>
        <w:t xml:space="preserve"> i społecznej nauki Kościoła w obszarze ekologii;</w:t>
      </w:r>
    </w:p>
    <w:p w14:paraId="13AAF342" w14:textId="1176FC35" w:rsidR="00684A61" w:rsidRDefault="68228B4E" w:rsidP="5567F364">
      <w:pPr>
        <w:pStyle w:val="Akapitzlist"/>
        <w:numPr>
          <w:ilvl w:val="0"/>
          <w:numId w:val="1"/>
        </w:numPr>
        <w:spacing w:after="60" w:line="259" w:lineRule="auto"/>
        <w:ind w:left="1080"/>
        <w:jc w:val="both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5567F364">
        <w:rPr>
          <w:rFonts w:cs="Calibri"/>
          <w:b/>
          <w:bCs/>
          <w:sz w:val="24"/>
          <w:szCs w:val="24"/>
        </w:rPr>
        <w:lastRenderedPageBreak/>
        <w:t>Zmiana modelu konsumpcji</w:t>
      </w:r>
      <w:r w:rsidRPr="5567F364">
        <w:rPr>
          <w:rFonts w:cs="Calibri"/>
          <w:sz w:val="24"/>
          <w:szCs w:val="24"/>
        </w:rPr>
        <w:t xml:space="preserve"> – ekonomia dzielenia, ograniczenie konsumpcji, promowanie wielokrotnego wykorzystywania przedmiotów, ograniczenie ilości wytwarzanych odpadów;</w:t>
      </w:r>
    </w:p>
    <w:p w14:paraId="56C6E7DF" w14:textId="30854612" w:rsidR="00684A61" w:rsidRDefault="68228B4E" w:rsidP="5567F364">
      <w:pPr>
        <w:pStyle w:val="Akapitzlist"/>
        <w:numPr>
          <w:ilvl w:val="0"/>
          <w:numId w:val="1"/>
        </w:numPr>
        <w:spacing w:after="60" w:line="259" w:lineRule="auto"/>
        <w:ind w:left="1080"/>
        <w:jc w:val="both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5567F364">
        <w:rPr>
          <w:rFonts w:cs="Calibri"/>
          <w:b/>
          <w:bCs/>
          <w:sz w:val="24"/>
          <w:szCs w:val="24"/>
        </w:rPr>
        <w:t>Przeciwdziałanie zanieczyszczeniu powietrza</w:t>
      </w:r>
      <w:r w:rsidRPr="5567F364">
        <w:rPr>
          <w:rFonts w:cs="Calibri"/>
          <w:sz w:val="24"/>
          <w:szCs w:val="24"/>
        </w:rPr>
        <w:t xml:space="preserve"> – smog, spalanie śmieci, rodzaje i jakość paliw, zapobieganie przedwczesnym zgonom </w:t>
      </w:r>
      <w:r w:rsidR="6510A25D" w:rsidRPr="5567F364">
        <w:rPr>
          <w:rFonts w:cs="Calibri"/>
          <w:sz w:val="24"/>
          <w:szCs w:val="24"/>
        </w:rPr>
        <w:t xml:space="preserve">wskutek </w:t>
      </w:r>
      <w:r w:rsidRPr="5567F364">
        <w:rPr>
          <w:rFonts w:cs="Calibri"/>
          <w:sz w:val="24"/>
          <w:szCs w:val="24"/>
        </w:rPr>
        <w:t>chorób układu oddechowego, sercowo-naczyniowego, immunologicznych i nowotworów;</w:t>
      </w:r>
    </w:p>
    <w:p w14:paraId="487C96E5" w14:textId="0AED156C" w:rsidR="00684A61" w:rsidRDefault="68228B4E" w:rsidP="5567F364">
      <w:pPr>
        <w:pStyle w:val="Akapitzlist"/>
        <w:numPr>
          <w:ilvl w:val="0"/>
          <w:numId w:val="1"/>
        </w:numPr>
        <w:spacing w:after="60" w:line="259" w:lineRule="auto"/>
        <w:ind w:left="1080"/>
        <w:jc w:val="both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5567F364">
        <w:rPr>
          <w:rFonts w:cs="Calibri"/>
          <w:b/>
          <w:bCs/>
          <w:sz w:val="24"/>
          <w:szCs w:val="24"/>
        </w:rPr>
        <w:t>Odpowiedzialna konsumpcja żywności</w:t>
      </w:r>
      <w:r w:rsidRPr="5567F364">
        <w:rPr>
          <w:rFonts w:cs="Calibri"/>
          <w:sz w:val="24"/>
          <w:szCs w:val="24"/>
        </w:rPr>
        <w:t>, w tym przeciwdziałanie jej marnowaniu, korzystanie z żywności wytwarzanej lokalnie, ograniczenie ilości produktów o wysokim śladzie węglowym;</w:t>
      </w:r>
    </w:p>
    <w:p w14:paraId="499EBB83" w14:textId="5DCBCF3B" w:rsidR="00684A61" w:rsidRDefault="68228B4E" w:rsidP="5567F364">
      <w:pPr>
        <w:pStyle w:val="Akapitzlist"/>
        <w:numPr>
          <w:ilvl w:val="0"/>
          <w:numId w:val="1"/>
        </w:numPr>
        <w:spacing w:after="60" w:line="259" w:lineRule="auto"/>
        <w:ind w:left="1080"/>
        <w:jc w:val="both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5567F364">
        <w:rPr>
          <w:rFonts w:cs="Calibri"/>
          <w:b/>
          <w:bCs/>
          <w:sz w:val="24"/>
          <w:szCs w:val="24"/>
        </w:rPr>
        <w:t>Ochrona i/lub przywracanie bioróżnorodności</w:t>
      </w:r>
      <w:r w:rsidRPr="5567F364">
        <w:rPr>
          <w:rFonts w:cs="Calibri"/>
          <w:sz w:val="24"/>
          <w:szCs w:val="24"/>
        </w:rPr>
        <w:t>, w tym ogrody dla motyli pszczół i ptaków, zastępowanie trawników łąkami kwietnymi, przywracanie naturalnego charakteru miejsc zdegradowanych, tępienie wnyków, przywracanie miedz i zadrzewień śródpolnych, przywracanie zadrzewień wzdłuż dróg i rzek i in.;</w:t>
      </w:r>
    </w:p>
    <w:p w14:paraId="5B2BCF0E" w14:textId="14935F1C" w:rsidR="00684A61" w:rsidRDefault="68228B4E" w:rsidP="5567F364">
      <w:pPr>
        <w:pStyle w:val="Akapitzlist"/>
        <w:numPr>
          <w:ilvl w:val="0"/>
          <w:numId w:val="1"/>
        </w:numPr>
        <w:spacing w:after="60" w:line="259" w:lineRule="auto"/>
        <w:ind w:left="1080"/>
        <w:jc w:val="both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5567F364">
        <w:rPr>
          <w:rFonts w:cs="Calibri"/>
          <w:b/>
          <w:bCs/>
          <w:sz w:val="24"/>
          <w:szCs w:val="24"/>
        </w:rPr>
        <w:t>Przeciwdziałanie zmianom klimatu</w:t>
      </w:r>
      <w:r w:rsidRPr="5567F364">
        <w:rPr>
          <w:rFonts w:cs="Calibri"/>
          <w:sz w:val="24"/>
          <w:szCs w:val="24"/>
        </w:rPr>
        <w:t>, w tym ograniczenie lokalnej emisji CO2 i</w:t>
      </w:r>
      <w:r w:rsidR="363C7B81" w:rsidRPr="5567F364">
        <w:rPr>
          <w:rFonts w:cs="Calibri"/>
          <w:sz w:val="24"/>
          <w:szCs w:val="24"/>
        </w:rPr>
        <w:t xml:space="preserve"> </w:t>
      </w:r>
      <w:r w:rsidRPr="5567F364">
        <w:rPr>
          <w:rFonts w:cs="Calibri"/>
          <w:sz w:val="24"/>
          <w:szCs w:val="24"/>
        </w:rPr>
        <w:t xml:space="preserve">metanu przez wykorzystanie odnawialnych źródeł energii, kupowanie lokalnych produktów, ograniczenie zużycia energii elektrycznej, przywracanie zadrzewień śródpolnych, wzdłuż dróg i rzek i in.; </w:t>
      </w:r>
    </w:p>
    <w:p w14:paraId="626E93B4" w14:textId="291419A5" w:rsidR="00684A61" w:rsidRDefault="68228B4E" w:rsidP="5567F364">
      <w:pPr>
        <w:pStyle w:val="Akapitzlist"/>
        <w:numPr>
          <w:ilvl w:val="0"/>
          <w:numId w:val="1"/>
        </w:numPr>
        <w:spacing w:after="60" w:line="259" w:lineRule="auto"/>
        <w:ind w:left="1080"/>
        <w:jc w:val="both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5567F364">
        <w:rPr>
          <w:rFonts w:cs="Calibri"/>
          <w:b/>
          <w:bCs/>
          <w:sz w:val="24"/>
          <w:szCs w:val="24"/>
        </w:rPr>
        <w:t>Ograniczanie strat wody</w:t>
      </w:r>
      <w:r w:rsidRPr="5567F364">
        <w:rPr>
          <w:rFonts w:cs="Calibri"/>
          <w:sz w:val="24"/>
          <w:szCs w:val="24"/>
        </w:rPr>
        <w:t>, w tym zwiększanie lokalnej retencji, deregulacja rzek, ochrona mokradeł, budowa jazów, przywracanie młynówek i stawów, przywracanie lasów lub łąk w miejscach o niskiej użyteczności rolniczej.</w:t>
      </w:r>
    </w:p>
    <w:p w14:paraId="3323293A" w14:textId="6CAAAA78" w:rsidR="00684A61" w:rsidRDefault="231179A9" w:rsidP="5567F364">
      <w:pPr>
        <w:pStyle w:val="Akapitzlist"/>
        <w:numPr>
          <w:ilvl w:val="0"/>
          <w:numId w:val="3"/>
        </w:numPr>
        <w:spacing w:after="60" w:line="259" w:lineRule="auto"/>
        <w:jc w:val="both"/>
        <w:rPr>
          <w:sz w:val="24"/>
          <w:szCs w:val="24"/>
        </w:rPr>
      </w:pPr>
      <w:r w:rsidRPr="1EACE2AA">
        <w:rPr>
          <w:rFonts w:eastAsia="Times New Roman" w:cs="Calibri"/>
          <w:sz w:val="24"/>
          <w:szCs w:val="24"/>
        </w:rPr>
        <w:t>G</w:t>
      </w:r>
      <w:r w:rsidR="1154E36B" w:rsidRPr="1EACE2AA">
        <w:rPr>
          <w:rFonts w:eastAsia="Times New Roman" w:cs="Calibri"/>
          <w:sz w:val="24"/>
          <w:szCs w:val="24"/>
        </w:rPr>
        <w:t>łowna g</w:t>
      </w:r>
      <w:r w:rsidRPr="1EACE2AA">
        <w:rPr>
          <w:rFonts w:eastAsia="Times New Roman" w:cs="Calibri"/>
          <w:sz w:val="24"/>
          <w:szCs w:val="24"/>
        </w:rPr>
        <w:t xml:space="preserve">rupa docelowa programu - </w:t>
      </w:r>
      <w:r w:rsidR="0A94EDD5" w:rsidRPr="1EACE2AA">
        <w:rPr>
          <w:rFonts w:eastAsia="Times New Roman" w:cs="Calibri"/>
          <w:b/>
          <w:bCs/>
          <w:sz w:val="24"/>
          <w:szCs w:val="24"/>
        </w:rPr>
        <w:t>mężczyźni i kobiety w wieku 18-40 roku życia</w:t>
      </w:r>
      <w:r w:rsidR="6EADB582" w:rsidRPr="1EACE2AA">
        <w:rPr>
          <w:rFonts w:eastAsia="Times New Roman" w:cs="Calibri"/>
          <w:sz w:val="24"/>
          <w:szCs w:val="24"/>
        </w:rPr>
        <w:t>.</w:t>
      </w:r>
    </w:p>
    <w:p w14:paraId="2155CB77" w14:textId="28D0532D" w:rsidR="00684A61" w:rsidRDefault="286FABC9" w:rsidP="1EACE2AA">
      <w:pPr>
        <w:pStyle w:val="Akapitzlist"/>
        <w:numPr>
          <w:ilvl w:val="0"/>
          <w:numId w:val="3"/>
        </w:numPr>
        <w:spacing w:after="0" w:line="259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1EACE2AA">
        <w:rPr>
          <w:rFonts w:eastAsia="Times New Roman" w:cs="Calibri"/>
          <w:sz w:val="24"/>
          <w:szCs w:val="24"/>
        </w:rPr>
        <w:t>Orientacyjny c</w:t>
      </w:r>
      <w:r w:rsidR="15864EE0" w:rsidRPr="1EACE2AA">
        <w:rPr>
          <w:rFonts w:eastAsia="Times New Roman" w:cs="Calibri"/>
          <w:sz w:val="24"/>
          <w:szCs w:val="24"/>
        </w:rPr>
        <w:t xml:space="preserve">zas trwania odcinka programu </w:t>
      </w:r>
      <w:r w:rsidR="2ABE491A" w:rsidRPr="1EACE2AA">
        <w:rPr>
          <w:rFonts w:eastAsia="Times New Roman" w:cs="Calibri"/>
          <w:sz w:val="24"/>
          <w:szCs w:val="24"/>
        </w:rPr>
        <w:t>na</w:t>
      </w:r>
      <w:r w:rsidR="15864EE0" w:rsidRPr="1EACE2AA">
        <w:rPr>
          <w:rFonts w:eastAsia="Times New Roman" w:cs="Calibri"/>
          <w:sz w:val="24"/>
          <w:szCs w:val="24"/>
        </w:rPr>
        <w:t xml:space="preserve"> YouTube – ok. </w:t>
      </w:r>
      <w:r w:rsidR="59992C71" w:rsidRPr="1EACE2AA">
        <w:rPr>
          <w:rFonts w:eastAsia="Times New Roman" w:cs="Calibri"/>
          <w:sz w:val="24"/>
          <w:szCs w:val="24"/>
        </w:rPr>
        <w:t>10</w:t>
      </w:r>
      <w:r w:rsidR="15864EE0" w:rsidRPr="1EACE2AA">
        <w:rPr>
          <w:rFonts w:eastAsia="Times New Roman" w:cs="Calibri"/>
          <w:sz w:val="24"/>
          <w:szCs w:val="24"/>
        </w:rPr>
        <w:t xml:space="preserve"> minut.</w:t>
      </w:r>
      <w:r w:rsidR="1A8759E1" w:rsidRPr="1EACE2AA">
        <w:rPr>
          <w:rFonts w:eastAsia="Times New Roman" w:cs="Calibri"/>
          <w:sz w:val="24"/>
          <w:szCs w:val="24"/>
        </w:rPr>
        <w:t xml:space="preserve"> </w:t>
      </w:r>
      <w:r w:rsidR="1804009B" w:rsidRPr="1EACE2AA">
        <w:rPr>
          <w:rFonts w:eastAsia="Times New Roman" w:cs="Calibri"/>
          <w:sz w:val="24"/>
          <w:szCs w:val="24"/>
        </w:rPr>
        <w:t>Prosimy wykonawcę o rekomendację dotyczącą optymalnego czasu trwania programu</w:t>
      </w:r>
      <w:r w:rsidR="39010882" w:rsidRPr="1EACE2AA">
        <w:rPr>
          <w:rFonts w:eastAsia="Times New Roman" w:cs="Calibri"/>
          <w:sz w:val="24"/>
          <w:szCs w:val="24"/>
        </w:rPr>
        <w:t xml:space="preserve"> w kontekście jego efektu edukacyjnego i </w:t>
      </w:r>
      <w:r w:rsidR="5F9C6FB5" w:rsidRPr="1EACE2AA">
        <w:rPr>
          <w:rFonts w:eastAsia="Times New Roman" w:cs="Calibri"/>
          <w:sz w:val="24"/>
          <w:szCs w:val="24"/>
        </w:rPr>
        <w:t xml:space="preserve">efektywności uzyskiwania </w:t>
      </w:r>
      <w:r w:rsidR="39010882" w:rsidRPr="1EACE2AA">
        <w:rPr>
          <w:rFonts w:eastAsia="Times New Roman" w:cs="Calibri"/>
          <w:sz w:val="24"/>
          <w:szCs w:val="24"/>
        </w:rPr>
        <w:t>planowanego zasięgu je</w:t>
      </w:r>
      <w:r w:rsidR="5CDAC48E" w:rsidRPr="1EACE2AA">
        <w:rPr>
          <w:rFonts w:eastAsia="Times New Roman" w:cs="Calibri"/>
          <w:sz w:val="24"/>
          <w:szCs w:val="24"/>
        </w:rPr>
        <w:t>go emisji. Ostateczny czas zostanie uzgodniony w toku ustalania ostatecznej wersji scenariusza programu.</w:t>
      </w:r>
    </w:p>
    <w:p w14:paraId="5ED53968" w14:textId="29EB7F28" w:rsidR="00684A61" w:rsidRDefault="5347C209" w:rsidP="1EACE2AA">
      <w:pPr>
        <w:pStyle w:val="Akapitzlist"/>
        <w:numPr>
          <w:ilvl w:val="0"/>
          <w:numId w:val="3"/>
        </w:numPr>
        <w:spacing w:after="0" w:line="259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1EACE2AA">
        <w:rPr>
          <w:rFonts w:eastAsia="Times New Roman" w:cs="Calibri"/>
          <w:sz w:val="24"/>
          <w:szCs w:val="24"/>
        </w:rPr>
        <w:t xml:space="preserve">Odcinkowi programu edukacyjnego mają towarzyszyć </w:t>
      </w:r>
      <w:r w:rsidRPr="1EACE2AA">
        <w:rPr>
          <w:rFonts w:eastAsia="Times New Roman" w:cs="Calibri"/>
          <w:b/>
          <w:bCs/>
          <w:sz w:val="24"/>
          <w:szCs w:val="24"/>
        </w:rPr>
        <w:t>dodatkowe działania edukacyjno-promocyjne realizowane w mediach społecznościowych</w:t>
      </w:r>
      <w:r w:rsidRPr="1EACE2AA">
        <w:rPr>
          <w:rFonts w:eastAsia="Times New Roman" w:cs="Calibri"/>
          <w:sz w:val="24"/>
          <w:szCs w:val="24"/>
        </w:rPr>
        <w:t>, prosimy o rekomendację i propozycję takich działań</w:t>
      </w:r>
      <w:r w:rsidR="07D787DA" w:rsidRPr="1EACE2AA">
        <w:rPr>
          <w:rFonts w:eastAsia="Times New Roman" w:cs="Calibri"/>
          <w:sz w:val="24"/>
          <w:szCs w:val="24"/>
        </w:rPr>
        <w:t>.</w:t>
      </w:r>
    </w:p>
    <w:p w14:paraId="0C44745E" w14:textId="72C59FB6" w:rsidR="00684A61" w:rsidRDefault="69A2D2AA" w:rsidP="1EACE2AA">
      <w:pPr>
        <w:pStyle w:val="Akapitzlist"/>
        <w:numPr>
          <w:ilvl w:val="0"/>
          <w:numId w:val="3"/>
        </w:numPr>
        <w:spacing w:after="60" w:line="259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1EACE2AA">
        <w:rPr>
          <w:rFonts w:eastAsia="Times New Roman" w:cs="Calibri"/>
          <w:sz w:val="24"/>
          <w:szCs w:val="24"/>
        </w:rPr>
        <w:t xml:space="preserve">Wymagane jest wplecenie do programu i jego pochodnych </w:t>
      </w:r>
      <w:r w:rsidRPr="1EACE2AA">
        <w:rPr>
          <w:rFonts w:eastAsia="Times New Roman" w:cs="Calibri"/>
          <w:b/>
          <w:bCs/>
          <w:sz w:val="24"/>
          <w:szCs w:val="24"/>
        </w:rPr>
        <w:t>informacji o pro</w:t>
      </w:r>
      <w:r w:rsidR="0B435ADE" w:rsidRPr="1EACE2AA">
        <w:rPr>
          <w:rFonts w:eastAsia="Times New Roman" w:cs="Calibri"/>
          <w:b/>
          <w:bCs/>
          <w:sz w:val="24"/>
          <w:szCs w:val="24"/>
        </w:rPr>
        <w:t>jekc</w:t>
      </w:r>
      <w:r w:rsidRPr="1EACE2AA">
        <w:rPr>
          <w:rFonts w:eastAsia="Times New Roman" w:cs="Calibri"/>
          <w:b/>
          <w:bCs/>
          <w:sz w:val="24"/>
          <w:szCs w:val="24"/>
        </w:rPr>
        <w:t>ie “Caritas Laudato si’</w:t>
      </w:r>
      <w:r w:rsidR="02A390A1" w:rsidRPr="1EACE2AA">
        <w:rPr>
          <w:rFonts w:eastAsia="Times New Roman" w:cs="Calibri"/>
          <w:b/>
          <w:bCs/>
          <w:sz w:val="24"/>
          <w:szCs w:val="24"/>
        </w:rPr>
        <w:t>”</w:t>
      </w:r>
      <w:r w:rsidRPr="1EACE2AA">
        <w:rPr>
          <w:rFonts w:eastAsia="Times New Roman" w:cs="Calibri"/>
          <w:b/>
          <w:bCs/>
          <w:sz w:val="24"/>
          <w:szCs w:val="24"/>
        </w:rPr>
        <w:t xml:space="preserve"> </w:t>
      </w:r>
      <w:r w:rsidRPr="1EACE2AA">
        <w:rPr>
          <w:rFonts w:eastAsia="Times New Roman" w:cs="Calibri"/>
          <w:sz w:val="24"/>
          <w:szCs w:val="24"/>
        </w:rPr>
        <w:t>sponsorowany</w:t>
      </w:r>
      <w:r w:rsidR="1B5A9200" w:rsidRPr="1EACE2AA">
        <w:rPr>
          <w:rFonts w:eastAsia="Times New Roman" w:cs="Calibri"/>
          <w:sz w:val="24"/>
          <w:szCs w:val="24"/>
        </w:rPr>
        <w:t>m</w:t>
      </w:r>
      <w:r w:rsidRPr="1EACE2AA">
        <w:rPr>
          <w:rFonts w:eastAsia="Times New Roman" w:cs="Calibri"/>
          <w:sz w:val="24"/>
          <w:szCs w:val="24"/>
        </w:rPr>
        <w:t xml:space="preserve"> przez Narodowy Fundusz Ochrony Środowiska i Gospodarki Wodnej</w:t>
      </w:r>
      <w:r w:rsidR="2E0EA3DD" w:rsidRPr="1EACE2AA">
        <w:rPr>
          <w:rFonts w:eastAsia="Times New Roman" w:cs="Calibri"/>
          <w:sz w:val="24"/>
          <w:szCs w:val="24"/>
        </w:rPr>
        <w:t xml:space="preserve"> oraz wykorzystanie</w:t>
      </w:r>
      <w:r w:rsidR="28ABF9C1" w:rsidRPr="1EACE2AA">
        <w:rPr>
          <w:rFonts w:eastAsia="Times New Roman" w:cs="Calibri"/>
          <w:sz w:val="24"/>
          <w:szCs w:val="24"/>
        </w:rPr>
        <w:t xml:space="preserve"> jego</w:t>
      </w:r>
      <w:r w:rsidR="2E0EA3DD" w:rsidRPr="1EACE2AA">
        <w:rPr>
          <w:rFonts w:eastAsia="Times New Roman" w:cs="Calibri"/>
          <w:sz w:val="24"/>
          <w:szCs w:val="24"/>
        </w:rPr>
        <w:t xml:space="preserve"> </w:t>
      </w:r>
      <w:r w:rsidR="2E0EA3DD" w:rsidRPr="1EACE2AA">
        <w:rPr>
          <w:rFonts w:eastAsia="Times New Roman" w:cs="Calibri"/>
          <w:b/>
          <w:bCs/>
          <w:sz w:val="24"/>
          <w:szCs w:val="24"/>
        </w:rPr>
        <w:t>elementów identyfikacji wizualnej</w:t>
      </w:r>
      <w:r w:rsidR="1AF5AC91" w:rsidRPr="1EACE2AA">
        <w:rPr>
          <w:rFonts w:eastAsia="Times New Roman" w:cs="Calibri"/>
          <w:sz w:val="24"/>
          <w:szCs w:val="24"/>
        </w:rPr>
        <w:t>.</w:t>
      </w:r>
    </w:p>
    <w:p w14:paraId="55D74CED" w14:textId="0F8D4BCD" w:rsidR="00684A61" w:rsidRDefault="57F47586" w:rsidP="5567F364">
      <w:pPr>
        <w:pStyle w:val="Akapitzlist"/>
        <w:numPr>
          <w:ilvl w:val="0"/>
          <w:numId w:val="3"/>
        </w:numPr>
        <w:spacing w:after="60" w:line="259" w:lineRule="auto"/>
        <w:jc w:val="both"/>
        <w:rPr>
          <w:sz w:val="24"/>
          <w:szCs w:val="24"/>
          <w:lang w:eastAsia="pl-PL"/>
        </w:rPr>
      </w:pPr>
      <w:r w:rsidRPr="1EACE2AA">
        <w:rPr>
          <w:rFonts w:eastAsia="Times New Roman" w:cs="Calibri"/>
          <w:sz w:val="24"/>
          <w:szCs w:val="24"/>
        </w:rPr>
        <w:t xml:space="preserve">Wymagany zasięg uzyskany przez wykonawcę - </w:t>
      </w:r>
      <w:r w:rsidRPr="1EACE2AA">
        <w:rPr>
          <w:rFonts w:eastAsia="Times New Roman" w:cs="Calibri"/>
          <w:b/>
          <w:bCs/>
          <w:sz w:val="24"/>
          <w:szCs w:val="24"/>
        </w:rPr>
        <w:t>nie mniej niż 3.000.000 wyświetleń</w:t>
      </w:r>
      <w:r w:rsidRPr="1EACE2AA">
        <w:rPr>
          <w:rFonts w:eastAsia="Times New Roman" w:cs="Calibri"/>
          <w:sz w:val="24"/>
          <w:szCs w:val="24"/>
        </w:rPr>
        <w:t>.</w:t>
      </w:r>
      <w:r w:rsidR="1F3A378D" w:rsidRPr="1EACE2AA">
        <w:rPr>
          <w:rFonts w:eastAsia="Times New Roman" w:cs="Calibri"/>
          <w:sz w:val="24"/>
          <w:szCs w:val="24"/>
        </w:rPr>
        <w:t xml:space="preserve"> </w:t>
      </w:r>
    </w:p>
    <w:p w14:paraId="3FF8E2D8" w14:textId="44643E2F" w:rsidR="007120EF" w:rsidRPr="002101E3" w:rsidRDefault="007120EF" w:rsidP="5567F364">
      <w:pPr>
        <w:pStyle w:val="NormalnyWeb"/>
        <w:numPr>
          <w:ilvl w:val="0"/>
          <w:numId w:val="27"/>
        </w:numPr>
        <w:spacing w:before="120" w:beforeAutospacing="0" w:after="120" w:afterAutospacing="0"/>
        <w:ind w:left="567" w:hanging="567"/>
        <w:rPr>
          <w:rFonts w:ascii="Arial" w:hAnsi="Arial" w:cs="Arial"/>
          <w:b/>
          <w:bCs/>
        </w:rPr>
      </w:pPr>
      <w:r w:rsidRPr="5567F364">
        <w:rPr>
          <w:rFonts w:ascii="Arial" w:hAnsi="Arial" w:cs="Arial"/>
          <w:b/>
          <w:bCs/>
        </w:rPr>
        <w:t>Termin wykonania zamówienia:</w:t>
      </w:r>
    </w:p>
    <w:p w14:paraId="4A235455" w14:textId="6519C8BD" w:rsidR="007120EF" w:rsidRDefault="007120EF" w:rsidP="007120EF">
      <w:pPr>
        <w:spacing w:after="0" w:line="259" w:lineRule="auto"/>
        <w:jc w:val="both"/>
        <w:rPr>
          <w:rFonts w:eastAsia="Times New Roman" w:cs="Calibri"/>
          <w:sz w:val="24"/>
          <w:szCs w:val="24"/>
        </w:rPr>
      </w:pPr>
      <w:r w:rsidRPr="5567F364">
        <w:rPr>
          <w:rFonts w:eastAsia="Times New Roman" w:cs="Calibri"/>
          <w:sz w:val="24"/>
          <w:szCs w:val="24"/>
        </w:rPr>
        <w:t xml:space="preserve">Usługa powinna zostać zrealizowana </w:t>
      </w:r>
      <w:r w:rsidRPr="5567F364">
        <w:rPr>
          <w:rFonts w:eastAsia="Times New Roman" w:cs="Calibri"/>
          <w:b/>
          <w:bCs/>
          <w:sz w:val="24"/>
          <w:szCs w:val="24"/>
        </w:rPr>
        <w:t xml:space="preserve">do dnia </w:t>
      </w:r>
      <w:r w:rsidR="2742DE4B" w:rsidRPr="5567F364">
        <w:rPr>
          <w:rFonts w:eastAsia="Times New Roman" w:cs="Calibri"/>
          <w:b/>
          <w:bCs/>
          <w:sz w:val="24"/>
          <w:szCs w:val="24"/>
        </w:rPr>
        <w:t>30</w:t>
      </w:r>
      <w:r w:rsidRPr="5567F364">
        <w:rPr>
          <w:rFonts w:eastAsia="Times New Roman" w:cs="Calibri"/>
          <w:b/>
          <w:bCs/>
          <w:sz w:val="24"/>
          <w:szCs w:val="24"/>
        </w:rPr>
        <w:t>.</w:t>
      </w:r>
      <w:r w:rsidR="74DD6AFD" w:rsidRPr="5567F364">
        <w:rPr>
          <w:rFonts w:eastAsia="Times New Roman" w:cs="Calibri"/>
          <w:b/>
          <w:bCs/>
          <w:sz w:val="24"/>
          <w:szCs w:val="24"/>
        </w:rPr>
        <w:t>06</w:t>
      </w:r>
      <w:r w:rsidRPr="5567F364">
        <w:rPr>
          <w:rFonts w:eastAsia="Times New Roman" w:cs="Calibri"/>
          <w:b/>
          <w:bCs/>
          <w:sz w:val="24"/>
          <w:szCs w:val="24"/>
        </w:rPr>
        <w:t>.202</w:t>
      </w:r>
      <w:r w:rsidR="2A6AAD7C" w:rsidRPr="5567F364">
        <w:rPr>
          <w:rFonts w:eastAsia="Times New Roman" w:cs="Calibri"/>
          <w:b/>
          <w:bCs/>
          <w:sz w:val="24"/>
          <w:szCs w:val="24"/>
        </w:rPr>
        <w:t>1</w:t>
      </w:r>
    </w:p>
    <w:p w14:paraId="4E618621" w14:textId="77777777" w:rsidR="007120EF" w:rsidRDefault="007120EF" w:rsidP="5567F364">
      <w:pPr>
        <w:pStyle w:val="NormalnyWeb"/>
        <w:spacing w:before="0" w:beforeAutospacing="0" w:after="60" w:afterAutospacing="0"/>
        <w:ind w:left="567"/>
        <w:rPr>
          <w:rFonts w:ascii="Arial" w:hAnsi="Arial" w:cs="Arial"/>
          <w:b/>
          <w:bCs/>
          <w:sz w:val="12"/>
          <w:szCs w:val="12"/>
        </w:rPr>
      </w:pPr>
    </w:p>
    <w:p w14:paraId="3170824E" w14:textId="56FF6760" w:rsidR="003B6DF9" w:rsidRPr="007120EF" w:rsidRDefault="007D429E" w:rsidP="5567F364">
      <w:pPr>
        <w:pStyle w:val="NormalnyWeb"/>
        <w:numPr>
          <w:ilvl w:val="0"/>
          <w:numId w:val="27"/>
        </w:numPr>
        <w:spacing w:before="0" w:beforeAutospacing="0" w:after="120" w:afterAutospacing="0"/>
        <w:ind w:left="567" w:hanging="567"/>
        <w:rPr>
          <w:rFonts w:ascii="Arial" w:hAnsi="Arial" w:cs="Arial"/>
          <w:b/>
          <w:bCs/>
        </w:rPr>
      </w:pPr>
      <w:r w:rsidRPr="5567F364">
        <w:rPr>
          <w:rFonts w:ascii="Arial" w:hAnsi="Arial" w:cs="Arial"/>
          <w:b/>
          <w:bCs/>
        </w:rPr>
        <w:t>Kryteria dostępu:</w:t>
      </w:r>
    </w:p>
    <w:p w14:paraId="5951140C" w14:textId="4443C0E1" w:rsidR="007D429E" w:rsidRPr="003B6DF9" w:rsidRDefault="003B6DF9" w:rsidP="00EB3E90">
      <w:pPr>
        <w:spacing w:after="120" w:line="259" w:lineRule="auto"/>
        <w:jc w:val="both"/>
        <w:rPr>
          <w:rFonts w:eastAsia="Times New Roman" w:cs="Calibri"/>
          <w:sz w:val="24"/>
          <w:szCs w:val="24"/>
        </w:rPr>
      </w:pPr>
      <w:r w:rsidRPr="003B6DF9">
        <w:rPr>
          <w:rFonts w:eastAsia="Times New Roman" w:cs="Calibri"/>
          <w:sz w:val="24"/>
          <w:szCs w:val="24"/>
        </w:rPr>
        <w:t>O udzielenie zamówienia mogą ubiegać się Wykonawcy spełniający poniższe warunki:</w:t>
      </w:r>
    </w:p>
    <w:p w14:paraId="2A5DA39E" w14:textId="5263A812" w:rsidR="007D429E" w:rsidRPr="00EB3E90" w:rsidRDefault="007D429E" w:rsidP="00EB3E90">
      <w:pPr>
        <w:pStyle w:val="Akapitzlist"/>
        <w:numPr>
          <w:ilvl w:val="0"/>
          <w:numId w:val="35"/>
        </w:numPr>
        <w:spacing w:after="120" w:line="259" w:lineRule="auto"/>
        <w:ind w:left="426" w:hanging="426"/>
        <w:contextualSpacing w:val="0"/>
        <w:jc w:val="both"/>
        <w:rPr>
          <w:rFonts w:eastAsia="Times New Roman" w:cs="Calibri"/>
          <w:sz w:val="24"/>
          <w:szCs w:val="24"/>
        </w:rPr>
      </w:pPr>
      <w:r w:rsidRPr="00EB3E90">
        <w:rPr>
          <w:rFonts w:eastAsia="Times New Roman" w:cs="Calibri"/>
          <w:sz w:val="24"/>
          <w:szCs w:val="24"/>
        </w:rPr>
        <w:t xml:space="preserve">Udokumentowane prowadzenie działalności </w:t>
      </w:r>
      <w:r w:rsidR="000053EB" w:rsidRPr="00EB3E90">
        <w:rPr>
          <w:rFonts w:eastAsia="Times New Roman" w:cs="Calibri"/>
          <w:sz w:val="24"/>
          <w:szCs w:val="24"/>
        </w:rPr>
        <w:t xml:space="preserve">w zakresie objętym przedmiotem zamówienia </w:t>
      </w:r>
      <w:r w:rsidRPr="00EB3E90">
        <w:rPr>
          <w:rFonts w:eastAsia="Times New Roman" w:cs="Calibri"/>
          <w:sz w:val="24"/>
          <w:szCs w:val="24"/>
        </w:rPr>
        <w:t>– minimum 4 lata praktyki (0/1).</w:t>
      </w:r>
    </w:p>
    <w:p w14:paraId="3D50EFC0" w14:textId="42F4529A" w:rsidR="000053EB" w:rsidRPr="00EB3E90" w:rsidRDefault="000053EB" w:rsidP="00EB3E90">
      <w:pPr>
        <w:pStyle w:val="Akapitzlist"/>
        <w:numPr>
          <w:ilvl w:val="0"/>
          <w:numId w:val="35"/>
        </w:numPr>
        <w:spacing w:after="120" w:line="259" w:lineRule="auto"/>
        <w:ind w:left="426" w:hanging="426"/>
        <w:contextualSpacing w:val="0"/>
        <w:jc w:val="both"/>
        <w:rPr>
          <w:rFonts w:eastAsia="Times New Roman" w:cs="Calibri"/>
          <w:sz w:val="24"/>
          <w:szCs w:val="24"/>
        </w:rPr>
      </w:pPr>
      <w:r w:rsidRPr="00EB3E90">
        <w:rPr>
          <w:rFonts w:eastAsia="Times New Roman" w:cs="Calibri"/>
          <w:sz w:val="24"/>
          <w:szCs w:val="24"/>
        </w:rPr>
        <w:lastRenderedPageBreak/>
        <w:t xml:space="preserve">Złożenie wiarygodnego oświadczenia, iż </w:t>
      </w:r>
      <w:r w:rsidR="000C4CFE" w:rsidRPr="00EB3E90">
        <w:rPr>
          <w:rFonts w:eastAsia="Times New Roman" w:cs="Calibri"/>
          <w:sz w:val="24"/>
          <w:szCs w:val="24"/>
        </w:rPr>
        <w:t>Wykonawca</w:t>
      </w:r>
      <w:r w:rsidRPr="00EB3E90">
        <w:rPr>
          <w:rFonts w:eastAsia="Times New Roman" w:cs="Calibri"/>
          <w:sz w:val="24"/>
          <w:szCs w:val="24"/>
        </w:rPr>
        <w:t xml:space="preserve"> znajduje się w sytuacji finansowej i ekonomicznej, zapewniającej prawidłowe wykonanie zamówienia</w:t>
      </w:r>
      <w:r w:rsidR="003B6DF9" w:rsidRPr="00EB3E90">
        <w:rPr>
          <w:rFonts w:eastAsia="Times New Roman" w:cs="Calibri"/>
          <w:sz w:val="24"/>
          <w:szCs w:val="24"/>
        </w:rPr>
        <w:t xml:space="preserve">, a także posiada </w:t>
      </w:r>
      <w:r w:rsidRPr="00EB3E90">
        <w:rPr>
          <w:rFonts w:eastAsia="Times New Roman" w:cs="Calibri"/>
          <w:sz w:val="24"/>
          <w:szCs w:val="24"/>
        </w:rPr>
        <w:t xml:space="preserve"> </w:t>
      </w:r>
      <w:r w:rsidR="003B6DF9" w:rsidRPr="00C2279B">
        <w:rPr>
          <w:rFonts w:eastAsia="Times New Roman" w:cs="Calibri"/>
          <w:sz w:val="24"/>
          <w:szCs w:val="24"/>
        </w:rPr>
        <w:t>niezbędn</w:t>
      </w:r>
      <w:r w:rsidR="003B6DF9">
        <w:rPr>
          <w:rFonts w:eastAsia="Times New Roman" w:cs="Calibri"/>
          <w:sz w:val="24"/>
          <w:szCs w:val="24"/>
        </w:rPr>
        <w:t>e</w:t>
      </w:r>
      <w:r w:rsidR="003B6DF9" w:rsidRPr="00C2279B">
        <w:rPr>
          <w:rFonts w:eastAsia="Times New Roman" w:cs="Calibri"/>
          <w:sz w:val="24"/>
          <w:szCs w:val="24"/>
        </w:rPr>
        <w:t xml:space="preserve"> zaplecze techniczn</w:t>
      </w:r>
      <w:r w:rsidR="003B6DF9">
        <w:rPr>
          <w:rFonts w:eastAsia="Times New Roman" w:cs="Calibri"/>
          <w:sz w:val="24"/>
          <w:szCs w:val="24"/>
        </w:rPr>
        <w:t>e</w:t>
      </w:r>
      <w:r w:rsidR="003B6DF9" w:rsidRPr="00C2279B">
        <w:rPr>
          <w:rFonts w:eastAsia="Times New Roman" w:cs="Calibri"/>
          <w:sz w:val="24"/>
          <w:szCs w:val="24"/>
        </w:rPr>
        <w:t xml:space="preserve"> </w:t>
      </w:r>
      <w:r w:rsidR="003B6DF9">
        <w:rPr>
          <w:rFonts w:eastAsia="Times New Roman" w:cs="Calibri"/>
          <w:sz w:val="24"/>
          <w:szCs w:val="24"/>
        </w:rPr>
        <w:t xml:space="preserve">i organizacyjne </w:t>
      </w:r>
      <w:r w:rsidR="003B6DF9" w:rsidRPr="00C2279B">
        <w:rPr>
          <w:rFonts w:eastAsia="Times New Roman" w:cs="Calibri"/>
          <w:sz w:val="24"/>
          <w:szCs w:val="24"/>
        </w:rPr>
        <w:t>gwarantując</w:t>
      </w:r>
      <w:r w:rsidR="003B6DF9">
        <w:rPr>
          <w:rFonts w:eastAsia="Times New Roman" w:cs="Calibri"/>
          <w:sz w:val="24"/>
          <w:szCs w:val="24"/>
        </w:rPr>
        <w:t>e</w:t>
      </w:r>
      <w:r w:rsidR="003B6DF9" w:rsidRPr="00C2279B">
        <w:rPr>
          <w:rFonts w:eastAsia="Times New Roman" w:cs="Calibri"/>
          <w:sz w:val="24"/>
          <w:szCs w:val="24"/>
        </w:rPr>
        <w:t xml:space="preserve"> rzetelne wykonanie zamówienia</w:t>
      </w:r>
      <w:r w:rsidR="003B6DF9" w:rsidRPr="00EB3E90">
        <w:rPr>
          <w:rFonts w:eastAsia="Times New Roman" w:cs="Calibri"/>
          <w:sz w:val="24"/>
          <w:szCs w:val="24"/>
        </w:rPr>
        <w:t xml:space="preserve"> </w:t>
      </w:r>
      <w:r w:rsidRPr="00EB3E90">
        <w:rPr>
          <w:rFonts w:eastAsia="Times New Roman" w:cs="Calibri"/>
          <w:sz w:val="24"/>
          <w:szCs w:val="24"/>
        </w:rPr>
        <w:t>(0/1).</w:t>
      </w:r>
    </w:p>
    <w:p w14:paraId="7249064E" w14:textId="14E97BB1" w:rsidR="003B6DF9" w:rsidRPr="00EB3E90" w:rsidRDefault="003B6DF9" w:rsidP="00EB3E90">
      <w:pPr>
        <w:pStyle w:val="Akapitzlist"/>
        <w:numPr>
          <w:ilvl w:val="0"/>
          <w:numId w:val="35"/>
        </w:numPr>
        <w:spacing w:after="120" w:line="259" w:lineRule="auto"/>
        <w:ind w:left="426" w:hanging="426"/>
        <w:contextualSpacing w:val="0"/>
        <w:jc w:val="both"/>
        <w:rPr>
          <w:rFonts w:eastAsia="Times New Roman" w:cs="Calibri"/>
          <w:sz w:val="24"/>
          <w:szCs w:val="24"/>
        </w:rPr>
      </w:pPr>
      <w:r w:rsidRPr="00EB3E90">
        <w:rPr>
          <w:rFonts w:eastAsia="Times New Roman" w:cs="Calibri"/>
          <w:sz w:val="24"/>
          <w:szCs w:val="24"/>
        </w:rPr>
        <w:t xml:space="preserve">Złożenie wiarygodnego oświadczenia, iż </w:t>
      </w:r>
      <w:r w:rsidR="000C4CFE" w:rsidRPr="00EB3E90">
        <w:rPr>
          <w:rFonts w:eastAsia="Times New Roman" w:cs="Calibri"/>
          <w:sz w:val="24"/>
          <w:szCs w:val="24"/>
        </w:rPr>
        <w:t>Wykonawca</w:t>
      </w:r>
      <w:r w:rsidRPr="00EB3E90">
        <w:rPr>
          <w:rFonts w:eastAsia="Times New Roman" w:cs="Calibri"/>
          <w:sz w:val="24"/>
          <w:szCs w:val="24"/>
        </w:rPr>
        <w:t xml:space="preserve"> nie jest powiązany z Zamawiającym osobowo lub kapitałowo (0/1).</w:t>
      </w:r>
    </w:p>
    <w:p w14:paraId="33CBE741" w14:textId="1AFA2D50" w:rsidR="003B6DF9" w:rsidRDefault="003B6DF9" w:rsidP="00971360">
      <w:pPr>
        <w:pStyle w:val="Akapitzlist"/>
        <w:numPr>
          <w:ilvl w:val="0"/>
          <w:numId w:val="35"/>
        </w:numPr>
        <w:spacing w:after="120" w:line="259" w:lineRule="auto"/>
        <w:ind w:left="426" w:hanging="426"/>
        <w:contextualSpacing w:val="0"/>
        <w:jc w:val="both"/>
        <w:rPr>
          <w:rFonts w:eastAsia="Times New Roman" w:cs="Calibri"/>
          <w:sz w:val="24"/>
          <w:szCs w:val="24"/>
        </w:rPr>
      </w:pPr>
      <w:r w:rsidRPr="5567F364">
        <w:rPr>
          <w:rFonts w:eastAsia="Times New Roman" w:cs="Calibri"/>
          <w:sz w:val="24"/>
          <w:szCs w:val="24"/>
        </w:rPr>
        <w:t xml:space="preserve">Przedłożenie </w:t>
      </w:r>
      <w:r w:rsidR="00971360" w:rsidRPr="5567F364">
        <w:rPr>
          <w:rFonts w:eastAsia="Times New Roman" w:cs="Calibri"/>
          <w:sz w:val="24"/>
          <w:szCs w:val="24"/>
        </w:rPr>
        <w:t>wstępne</w:t>
      </w:r>
      <w:r w:rsidR="5F812D18" w:rsidRPr="5567F364">
        <w:rPr>
          <w:rFonts w:eastAsia="Times New Roman" w:cs="Calibri"/>
          <w:sz w:val="24"/>
          <w:szCs w:val="24"/>
        </w:rPr>
        <w:t xml:space="preserve">j wersji </w:t>
      </w:r>
      <w:r w:rsidR="00971360" w:rsidRPr="5567F364">
        <w:rPr>
          <w:rFonts w:eastAsia="Times New Roman" w:cs="Calibri"/>
          <w:sz w:val="24"/>
          <w:szCs w:val="24"/>
        </w:rPr>
        <w:t xml:space="preserve">scenariusza </w:t>
      </w:r>
      <w:r w:rsidR="4EE74FF0" w:rsidRPr="5567F364">
        <w:rPr>
          <w:rFonts w:eastAsia="Times New Roman" w:cs="Calibri"/>
          <w:sz w:val="24"/>
          <w:szCs w:val="24"/>
        </w:rPr>
        <w:t xml:space="preserve">programu, teleturnieju i quizu </w:t>
      </w:r>
      <w:r w:rsidR="00971360" w:rsidRPr="5567F364">
        <w:rPr>
          <w:rFonts w:eastAsia="Times New Roman" w:cs="Calibri"/>
          <w:sz w:val="24"/>
          <w:szCs w:val="24"/>
        </w:rPr>
        <w:t xml:space="preserve">oraz wstępnego planu emisji </w:t>
      </w:r>
      <w:r w:rsidRPr="5567F364">
        <w:rPr>
          <w:rFonts w:eastAsia="Times New Roman" w:cs="Calibri"/>
          <w:sz w:val="24"/>
          <w:szCs w:val="24"/>
        </w:rPr>
        <w:t>(0/1).</w:t>
      </w:r>
    </w:p>
    <w:p w14:paraId="0339AB1C" w14:textId="5A1256B3" w:rsidR="003B6DF9" w:rsidRPr="007D429E" w:rsidRDefault="003B6DF9" w:rsidP="003B6DF9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38" w:after="0" w:line="240" w:lineRule="auto"/>
        <w:rPr>
          <w:rFonts w:cs="Calibri"/>
          <w:color w:val="000000"/>
          <w:sz w:val="24"/>
          <w:szCs w:val="24"/>
        </w:rPr>
      </w:pPr>
      <w:r w:rsidRPr="003B6DF9">
        <w:rPr>
          <w:rFonts w:cs="Calibri"/>
          <w:color w:val="000000"/>
          <w:sz w:val="24"/>
          <w:szCs w:val="24"/>
        </w:rPr>
        <w:t xml:space="preserve">W celu potwierdzenia spełnienia </w:t>
      </w:r>
      <w:r>
        <w:rPr>
          <w:rFonts w:cs="Calibri"/>
          <w:color w:val="000000"/>
          <w:sz w:val="24"/>
          <w:szCs w:val="24"/>
        </w:rPr>
        <w:t xml:space="preserve">ww. </w:t>
      </w:r>
      <w:r w:rsidRPr="003B6DF9">
        <w:rPr>
          <w:rFonts w:cs="Calibri"/>
          <w:color w:val="000000"/>
          <w:sz w:val="24"/>
          <w:szCs w:val="24"/>
        </w:rPr>
        <w:t xml:space="preserve">warunków udziału w postępowaniu </w:t>
      </w:r>
      <w:r w:rsidR="000C4CFE">
        <w:rPr>
          <w:rFonts w:cs="Calibri"/>
          <w:color w:val="000000"/>
          <w:sz w:val="24"/>
          <w:szCs w:val="24"/>
        </w:rPr>
        <w:t>Wykonawca</w:t>
      </w:r>
      <w:r w:rsidRPr="003B6DF9">
        <w:rPr>
          <w:rFonts w:cs="Calibri"/>
          <w:color w:val="000000"/>
          <w:sz w:val="24"/>
          <w:szCs w:val="24"/>
        </w:rPr>
        <w:t xml:space="preserve"> złoży oświadczeni</w:t>
      </w:r>
      <w:r>
        <w:rPr>
          <w:rFonts w:cs="Calibri"/>
          <w:color w:val="000000"/>
          <w:sz w:val="24"/>
          <w:szCs w:val="24"/>
        </w:rPr>
        <w:t>a</w:t>
      </w:r>
      <w:r w:rsidRPr="003B6DF9">
        <w:rPr>
          <w:rFonts w:cs="Calibri"/>
          <w:color w:val="000000"/>
          <w:sz w:val="24"/>
          <w:szCs w:val="24"/>
        </w:rPr>
        <w:t xml:space="preserve"> będące częścią Formularza ofertowego</w:t>
      </w:r>
      <w:r>
        <w:rPr>
          <w:rFonts w:cs="Calibri"/>
          <w:color w:val="000000"/>
          <w:sz w:val="24"/>
          <w:szCs w:val="24"/>
        </w:rPr>
        <w:t xml:space="preserve">, a także dostarczy </w:t>
      </w:r>
      <w:r w:rsidR="007120EF">
        <w:rPr>
          <w:rFonts w:cs="Calibri"/>
          <w:color w:val="000000"/>
          <w:sz w:val="24"/>
          <w:szCs w:val="24"/>
        </w:rPr>
        <w:t>dokumentację/ portfolio dokonań pozwalające na ocenę posiadanych możliwości i doświadczenie</w:t>
      </w:r>
      <w:r w:rsidRPr="003B6DF9">
        <w:rPr>
          <w:rFonts w:cs="Calibri"/>
          <w:color w:val="000000"/>
          <w:sz w:val="24"/>
          <w:szCs w:val="24"/>
        </w:rPr>
        <w:t>.</w:t>
      </w:r>
    </w:p>
    <w:p w14:paraId="6463A5CA" w14:textId="77777777" w:rsidR="007D429E" w:rsidRPr="007D429E" w:rsidRDefault="007D429E" w:rsidP="007D429E">
      <w:pPr>
        <w:pStyle w:val="Akapitzlist"/>
        <w:spacing w:after="0" w:line="240" w:lineRule="auto"/>
        <w:ind w:left="426"/>
        <w:rPr>
          <w:rFonts w:cs="Calibri"/>
          <w:sz w:val="24"/>
          <w:szCs w:val="24"/>
        </w:rPr>
      </w:pPr>
    </w:p>
    <w:p w14:paraId="4E4B6EB7" w14:textId="1098FC41" w:rsidR="005E15C3" w:rsidRPr="007D429E" w:rsidRDefault="005E15C3" w:rsidP="5567F364">
      <w:pPr>
        <w:pStyle w:val="NormalnyWeb"/>
        <w:numPr>
          <w:ilvl w:val="0"/>
          <w:numId w:val="27"/>
        </w:numPr>
        <w:spacing w:before="0" w:beforeAutospacing="0" w:after="120" w:afterAutospacing="0"/>
        <w:ind w:left="567" w:hanging="567"/>
        <w:rPr>
          <w:rFonts w:ascii="Arial" w:hAnsi="Arial" w:cs="Arial"/>
          <w:b/>
          <w:bCs/>
        </w:rPr>
      </w:pPr>
      <w:r w:rsidRPr="5567F364">
        <w:rPr>
          <w:rFonts w:ascii="Arial" w:hAnsi="Arial" w:cs="Arial"/>
          <w:b/>
          <w:bCs/>
        </w:rPr>
        <w:t xml:space="preserve">Wymagania merytoryczne dot. </w:t>
      </w:r>
      <w:r w:rsidR="000C4CFE" w:rsidRPr="5567F364">
        <w:rPr>
          <w:rFonts w:ascii="Arial" w:hAnsi="Arial" w:cs="Arial"/>
          <w:b/>
          <w:bCs/>
        </w:rPr>
        <w:t>Wykonawcy</w:t>
      </w:r>
      <w:r w:rsidRPr="5567F364">
        <w:rPr>
          <w:rFonts w:ascii="Arial" w:hAnsi="Arial" w:cs="Arial"/>
          <w:b/>
          <w:bCs/>
        </w:rPr>
        <w:t>:</w:t>
      </w:r>
    </w:p>
    <w:p w14:paraId="53EA307A" w14:textId="2DAF97EE" w:rsidR="00817F80" w:rsidRPr="00F61C6D" w:rsidRDefault="00817F80" w:rsidP="00EB3E90">
      <w:pPr>
        <w:pStyle w:val="Akapitzlist"/>
        <w:numPr>
          <w:ilvl w:val="0"/>
          <w:numId w:val="36"/>
        </w:numPr>
        <w:spacing w:after="0" w:line="259" w:lineRule="auto"/>
        <w:ind w:left="425" w:hanging="425"/>
        <w:contextualSpacing w:val="0"/>
        <w:jc w:val="both"/>
        <w:rPr>
          <w:rFonts w:cs="Calibri"/>
          <w:color w:val="000000"/>
          <w:spacing w:val="-2"/>
          <w:sz w:val="24"/>
          <w:szCs w:val="24"/>
        </w:rPr>
      </w:pPr>
      <w:r w:rsidRPr="00F61C6D">
        <w:rPr>
          <w:rFonts w:eastAsia="Times New Roman" w:cs="Calibri"/>
          <w:spacing w:val="-2"/>
          <w:sz w:val="24"/>
          <w:szCs w:val="24"/>
        </w:rPr>
        <w:t>Udokumentowana</w:t>
      </w:r>
      <w:r w:rsidRPr="00F61C6D">
        <w:rPr>
          <w:rFonts w:cs="Calibri"/>
          <w:color w:val="000000"/>
          <w:spacing w:val="-2"/>
          <w:sz w:val="24"/>
          <w:szCs w:val="24"/>
        </w:rPr>
        <w:t xml:space="preserve"> </w:t>
      </w:r>
      <w:r w:rsidR="00A30C92" w:rsidRPr="00EB3E90">
        <w:rPr>
          <w:rFonts w:eastAsia="Times New Roman" w:cs="Calibri"/>
          <w:sz w:val="24"/>
          <w:szCs w:val="24"/>
        </w:rPr>
        <w:t>działalnoś</w:t>
      </w:r>
      <w:r w:rsidR="00A30C92">
        <w:rPr>
          <w:rFonts w:eastAsia="Times New Roman" w:cs="Calibri"/>
          <w:sz w:val="24"/>
          <w:szCs w:val="24"/>
        </w:rPr>
        <w:t>ć</w:t>
      </w:r>
      <w:r w:rsidR="00A30C92" w:rsidRPr="00EB3E90">
        <w:rPr>
          <w:rFonts w:eastAsia="Times New Roman" w:cs="Calibri"/>
          <w:sz w:val="24"/>
          <w:szCs w:val="24"/>
        </w:rPr>
        <w:t xml:space="preserve"> w zakresie objętym przedmiotem zamówienia</w:t>
      </w:r>
      <w:r w:rsidR="00A30C92">
        <w:rPr>
          <w:rFonts w:eastAsia="Times New Roman" w:cs="Calibri"/>
          <w:sz w:val="24"/>
          <w:szCs w:val="24"/>
        </w:rPr>
        <w:t xml:space="preserve"> </w:t>
      </w:r>
      <w:r w:rsidR="00A30C92" w:rsidRPr="00EB3E90">
        <w:rPr>
          <w:rFonts w:eastAsia="Times New Roman" w:cs="Calibri"/>
          <w:sz w:val="24"/>
          <w:szCs w:val="24"/>
        </w:rPr>
        <w:t>– minimum 4 lata praktyki</w:t>
      </w:r>
      <w:r w:rsidR="00A30C92">
        <w:rPr>
          <w:rFonts w:eastAsia="Times New Roman" w:cs="Calibri"/>
          <w:sz w:val="24"/>
          <w:szCs w:val="24"/>
        </w:rPr>
        <w:t>; portfolio dotychczasowych dokonań</w:t>
      </w:r>
      <w:r w:rsidRPr="00F61C6D">
        <w:rPr>
          <w:rFonts w:cs="Calibri"/>
          <w:color w:val="000000"/>
          <w:spacing w:val="-2"/>
          <w:sz w:val="24"/>
          <w:szCs w:val="24"/>
        </w:rPr>
        <w:t>.</w:t>
      </w:r>
    </w:p>
    <w:p w14:paraId="54E84831" w14:textId="77777777" w:rsidR="00817F80" w:rsidRPr="00EB3E90" w:rsidRDefault="00817F80" w:rsidP="00EB3E90">
      <w:pPr>
        <w:pStyle w:val="Akapitzlist"/>
        <w:spacing w:after="0" w:line="240" w:lineRule="auto"/>
        <w:ind w:left="426"/>
        <w:rPr>
          <w:rFonts w:cs="Calibri"/>
          <w:sz w:val="24"/>
          <w:szCs w:val="24"/>
        </w:rPr>
      </w:pPr>
    </w:p>
    <w:p w14:paraId="5DDC1A30" w14:textId="520431B6" w:rsidR="007D429E" w:rsidRPr="007D429E" w:rsidRDefault="007D429E" w:rsidP="5567F364">
      <w:pPr>
        <w:pStyle w:val="NormalnyWeb"/>
        <w:numPr>
          <w:ilvl w:val="0"/>
          <w:numId w:val="27"/>
        </w:numPr>
        <w:spacing w:before="0" w:beforeAutospacing="0" w:after="120" w:afterAutospacing="0"/>
        <w:ind w:left="567" w:hanging="567"/>
        <w:rPr>
          <w:rFonts w:ascii="Arial" w:hAnsi="Arial" w:cs="Arial"/>
          <w:b/>
          <w:bCs/>
        </w:rPr>
      </w:pPr>
      <w:r w:rsidRPr="5567F364">
        <w:rPr>
          <w:rFonts w:ascii="Arial" w:hAnsi="Arial" w:cs="Arial"/>
          <w:b/>
          <w:bCs/>
        </w:rPr>
        <w:t>Wymagania dot.</w:t>
      </w:r>
      <w:r w:rsidR="00AA79D8" w:rsidRPr="5567F364">
        <w:rPr>
          <w:rFonts w:ascii="Arial" w:hAnsi="Arial" w:cs="Arial"/>
          <w:b/>
          <w:bCs/>
        </w:rPr>
        <w:t xml:space="preserve"> </w:t>
      </w:r>
      <w:r w:rsidR="007120EF" w:rsidRPr="5567F364">
        <w:rPr>
          <w:rFonts w:ascii="Arial" w:hAnsi="Arial" w:cs="Arial"/>
          <w:b/>
          <w:bCs/>
        </w:rPr>
        <w:t>oferty</w:t>
      </w:r>
      <w:r w:rsidRPr="5567F364">
        <w:rPr>
          <w:rFonts w:ascii="Arial" w:hAnsi="Arial" w:cs="Arial"/>
          <w:b/>
          <w:bCs/>
        </w:rPr>
        <w:t>:</w:t>
      </w:r>
    </w:p>
    <w:p w14:paraId="26996B85" w14:textId="156C50BF" w:rsidR="00F61C6D" w:rsidRPr="00F61C6D" w:rsidRDefault="00F61C6D" w:rsidP="5567F364">
      <w:pPr>
        <w:pStyle w:val="Akapitzlist"/>
        <w:numPr>
          <w:ilvl w:val="0"/>
          <w:numId w:val="37"/>
        </w:numPr>
        <w:spacing w:after="120" w:line="259" w:lineRule="auto"/>
        <w:ind w:left="425" w:hanging="425"/>
        <w:jc w:val="both"/>
        <w:rPr>
          <w:rFonts w:asciiTheme="minorHAnsi" w:eastAsiaTheme="minorEastAsia" w:hAnsiTheme="minorHAnsi" w:cstheme="minorBidi"/>
          <w:sz w:val="24"/>
          <w:szCs w:val="24"/>
        </w:rPr>
      </w:pPr>
      <w:bookmarkStart w:id="0" w:name="_Hlk45789375"/>
      <w:r w:rsidRPr="5567F364">
        <w:rPr>
          <w:rFonts w:eastAsia="Times New Roman" w:cs="Calibri"/>
          <w:sz w:val="24"/>
          <w:szCs w:val="24"/>
        </w:rPr>
        <w:t xml:space="preserve">Przygotowanie </w:t>
      </w:r>
      <w:r w:rsidR="729F86CC" w:rsidRPr="5567F364">
        <w:rPr>
          <w:rFonts w:eastAsia="Times New Roman" w:cs="Calibri"/>
          <w:sz w:val="24"/>
          <w:szCs w:val="24"/>
        </w:rPr>
        <w:t>wstępnej wersji scenariusza programu, teleturnieju i quizu</w:t>
      </w:r>
      <w:r w:rsidRPr="5567F364">
        <w:rPr>
          <w:rFonts w:eastAsia="Times New Roman" w:cs="Calibri"/>
          <w:sz w:val="24"/>
          <w:szCs w:val="24"/>
        </w:rPr>
        <w:t>;</w:t>
      </w:r>
    </w:p>
    <w:p w14:paraId="5EC91BC0" w14:textId="0CA9D4CB" w:rsidR="00F61C6D" w:rsidRDefault="00F61C6D" w:rsidP="5567F364">
      <w:pPr>
        <w:pStyle w:val="Akapitzlist"/>
        <w:numPr>
          <w:ilvl w:val="0"/>
          <w:numId w:val="37"/>
        </w:numPr>
        <w:spacing w:after="120" w:line="259" w:lineRule="auto"/>
        <w:ind w:left="425" w:hanging="425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5567F364">
        <w:rPr>
          <w:rFonts w:eastAsia="Times New Roman" w:cs="Calibri"/>
          <w:sz w:val="24"/>
          <w:szCs w:val="24"/>
        </w:rPr>
        <w:t xml:space="preserve">Przygotowanie wstępnego </w:t>
      </w:r>
      <w:r w:rsidR="03C9B1CF" w:rsidRPr="5567F364">
        <w:rPr>
          <w:rFonts w:eastAsia="Times New Roman" w:cs="Calibri"/>
          <w:sz w:val="24"/>
          <w:szCs w:val="24"/>
        </w:rPr>
        <w:t xml:space="preserve">planu emisji </w:t>
      </w:r>
      <w:r w:rsidRPr="5567F364">
        <w:rPr>
          <w:rFonts w:eastAsia="Times New Roman" w:cs="Calibri"/>
          <w:sz w:val="24"/>
          <w:szCs w:val="24"/>
        </w:rPr>
        <w:t xml:space="preserve">wraz z proponowanymi wersjami </w:t>
      </w:r>
      <w:r w:rsidR="0D949507" w:rsidRPr="5567F364">
        <w:rPr>
          <w:rFonts w:eastAsia="Times New Roman" w:cs="Calibri"/>
          <w:sz w:val="24"/>
          <w:szCs w:val="24"/>
        </w:rPr>
        <w:t xml:space="preserve">jego </w:t>
      </w:r>
      <w:r w:rsidRPr="5567F364">
        <w:rPr>
          <w:rFonts w:eastAsia="Times New Roman" w:cs="Calibri"/>
          <w:sz w:val="24"/>
          <w:szCs w:val="24"/>
        </w:rPr>
        <w:t>długości.</w:t>
      </w:r>
    </w:p>
    <w:bookmarkEnd w:id="0"/>
    <w:p w14:paraId="2FC106C9" w14:textId="5B909BBB" w:rsidR="00AA79D8" w:rsidRDefault="00AA79D8" w:rsidP="5567F364">
      <w:pPr>
        <w:pStyle w:val="Akapitzlist"/>
        <w:numPr>
          <w:ilvl w:val="0"/>
          <w:numId w:val="37"/>
        </w:numPr>
        <w:spacing w:after="120" w:line="259" w:lineRule="auto"/>
        <w:ind w:left="425" w:hanging="425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5567F364">
        <w:rPr>
          <w:rFonts w:eastAsia="Times New Roman" w:cs="Calibri"/>
          <w:sz w:val="24"/>
          <w:szCs w:val="24"/>
        </w:rPr>
        <w:t>Przygotowanie w</w:t>
      </w:r>
      <w:r w:rsidR="00F61C6D" w:rsidRPr="5567F364">
        <w:rPr>
          <w:rFonts w:eastAsia="Times New Roman" w:cs="Calibri"/>
          <w:sz w:val="24"/>
          <w:szCs w:val="24"/>
        </w:rPr>
        <w:t>ycen</w:t>
      </w:r>
      <w:r w:rsidRPr="5567F364">
        <w:rPr>
          <w:rFonts w:eastAsia="Times New Roman" w:cs="Calibri"/>
          <w:sz w:val="24"/>
          <w:szCs w:val="24"/>
        </w:rPr>
        <w:t>y</w:t>
      </w:r>
      <w:r w:rsidR="00F61C6D" w:rsidRPr="5567F364">
        <w:rPr>
          <w:rFonts w:eastAsia="Times New Roman" w:cs="Calibri"/>
          <w:sz w:val="24"/>
          <w:szCs w:val="24"/>
        </w:rPr>
        <w:t xml:space="preserve"> usługi</w:t>
      </w:r>
      <w:r w:rsidR="0C697C0C" w:rsidRPr="5567F364">
        <w:rPr>
          <w:rFonts w:eastAsia="Times New Roman" w:cs="Calibri"/>
          <w:sz w:val="24"/>
          <w:szCs w:val="24"/>
        </w:rPr>
        <w:t>.</w:t>
      </w:r>
    </w:p>
    <w:p w14:paraId="3681565F" w14:textId="77777777" w:rsidR="00FD41A0" w:rsidRPr="002C3312" w:rsidRDefault="00FD41A0" w:rsidP="5567F364">
      <w:pPr>
        <w:pStyle w:val="NormalnyWeb"/>
        <w:numPr>
          <w:ilvl w:val="0"/>
          <w:numId w:val="27"/>
        </w:numPr>
        <w:spacing w:before="0" w:beforeAutospacing="0" w:after="120" w:afterAutospacing="0"/>
        <w:ind w:left="567" w:hanging="567"/>
        <w:rPr>
          <w:rFonts w:ascii="Arial" w:hAnsi="Arial" w:cs="Arial"/>
          <w:b/>
          <w:bCs/>
        </w:rPr>
      </w:pPr>
      <w:r w:rsidRPr="5567F364">
        <w:rPr>
          <w:rFonts w:ascii="Arial" w:hAnsi="Arial" w:cs="Arial"/>
          <w:b/>
          <w:bCs/>
        </w:rPr>
        <w:t>Sposób oceny oferty</w:t>
      </w:r>
    </w:p>
    <w:p w14:paraId="6C0EC90E" w14:textId="25ECA46D" w:rsidR="00FD41A0" w:rsidRPr="00711671" w:rsidRDefault="00FD41A0" w:rsidP="00FD41A0">
      <w:pPr>
        <w:pStyle w:val="Akapitzlist"/>
        <w:numPr>
          <w:ilvl w:val="0"/>
          <w:numId w:val="38"/>
        </w:numPr>
        <w:spacing w:after="120" w:line="259" w:lineRule="auto"/>
        <w:ind w:left="426" w:hanging="426"/>
        <w:contextualSpacing w:val="0"/>
        <w:jc w:val="both"/>
        <w:rPr>
          <w:rFonts w:eastAsia="Times New Roman" w:cs="Calibri"/>
          <w:sz w:val="24"/>
          <w:szCs w:val="24"/>
        </w:rPr>
      </w:pPr>
      <w:r w:rsidRPr="00711671">
        <w:rPr>
          <w:rFonts w:eastAsia="Times New Roman" w:cs="Calibri"/>
          <w:sz w:val="24"/>
          <w:szCs w:val="24"/>
        </w:rPr>
        <w:t xml:space="preserve">Kryterium doświadczenia i kompetencji Wykonawcy (max </w:t>
      </w:r>
      <w:r w:rsidR="00F61C6D">
        <w:rPr>
          <w:rFonts w:eastAsia="Times New Roman" w:cs="Calibri"/>
          <w:sz w:val="24"/>
          <w:szCs w:val="24"/>
        </w:rPr>
        <w:t>1</w:t>
      </w:r>
      <w:r w:rsidRPr="00711671">
        <w:rPr>
          <w:rFonts w:eastAsia="Times New Roman" w:cs="Calibri"/>
          <w:sz w:val="24"/>
          <w:szCs w:val="24"/>
        </w:rPr>
        <w:t>0 pkt):</w:t>
      </w:r>
    </w:p>
    <w:p w14:paraId="6200C008" w14:textId="1ED07230" w:rsidR="00FD41A0" w:rsidRPr="005D507C" w:rsidRDefault="005D507C" w:rsidP="005D507C">
      <w:pPr>
        <w:pStyle w:val="Akapitzlist"/>
        <w:numPr>
          <w:ilvl w:val="0"/>
          <w:numId w:val="44"/>
        </w:numPr>
        <w:spacing w:before="60" w:after="0" w:line="264" w:lineRule="auto"/>
        <w:ind w:left="851" w:right="1" w:hanging="294"/>
        <w:rPr>
          <w:rFonts w:cs="Calibri"/>
          <w:sz w:val="24"/>
          <w:szCs w:val="24"/>
        </w:rPr>
      </w:pPr>
      <w:r w:rsidRPr="00FA84EC">
        <w:rPr>
          <w:rFonts w:cs="Calibri"/>
          <w:sz w:val="24"/>
          <w:szCs w:val="24"/>
        </w:rPr>
        <w:t xml:space="preserve">Jakość merytoryczna i forma graficzna przedstawionego portfolio dokonań </w:t>
      </w:r>
      <w:bookmarkStart w:id="1" w:name="_Hlk49173031"/>
      <w:r w:rsidRPr="00FA84EC">
        <w:rPr>
          <w:rFonts w:cs="Calibri"/>
          <w:sz w:val="24"/>
          <w:szCs w:val="24"/>
        </w:rPr>
        <w:t xml:space="preserve">oceniona na </w:t>
      </w:r>
      <w:r w:rsidR="00FD41A0" w:rsidRPr="00FA84EC">
        <w:rPr>
          <w:rFonts w:cs="Calibri"/>
          <w:sz w:val="24"/>
          <w:szCs w:val="24"/>
        </w:rPr>
        <w:t>podstawie dokumentacji załączonej do oferty lub wskazanej w przestrzeni wirtualnej</w:t>
      </w:r>
      <w:bookmarkEnd w:id="1"/>
      <w:r w:rsidR="00FD41A0" w:rsidRPr="00FA84EC">
        <w:rPr>
          <w:rFonts w:cs="Calibri"/>
          <w:sz w:val="24"/>
          <w:szCs w:val="24"/>
        </w:rPr>
        <w:t xml:space="preserve">. </w:t>
      </w:r>
    </w:p>
    <w:p w14:paraId="79250E46" w14:textId="4BD4F7F1" w:rsidR="00FD41A0" w:rsidRPr="00AA79D8" w:rsidRDefault="00FD41A0" w:rsidP="00FD41A0">
      <w:pPr>
        <w:pStyle w:val="Akapitzlist"/>
        <w:numPr>
          <w:ilvl w:val="0"/>
          <w:numId w:val="38"/>
        </w:numPr>
        <w:spacing w:after="120" w:line="259" w:lineRule="auto"/>
        <w:ind w:left="426" w:hanging="426"/>
        <w:contextualSpacing w:val="0"/>
        <w:jc w:val="both"/>
        <w:rPr>
          <w:rFonts w:eastAsia="Times New Roman" w:cs="Calibri"/>
          <w:sz w:val="24"/>
          <w:szCs w:val="24"/>
        </w:rPr>
      </w:pPr>
      <w:r w:rsidRPr="5567F364">
        <w:rPr>
          <w:rFonts w:eastAsia="Times New Roman" w:cs="Calibri"/>
          <w:sz w:val="24"/>
          <w:szCs w:val="24"/>
        </w:rPr>
        <w:t xml:space="preserve">Kryteria oceny oferty (max </w:t>
      </w:r>
      <w:r w:rsidR="196A2C20" w:rsidRPr="5567F364">
        <w:rPr>
          <w:rFonts w:eastAsia="Times New Roman" w:cs="Calibri"/>
          <w:sz w:val="24"/>
          <w:szCs w:val="24"/>
        </w:rPr>
        <w:t>6</w:t>
      </w:r>
      <w:r w:rsidRPr="5567F364">
        <w:rPr>
          <w:rFonts w:eastAsia="Times New Roman" w:cs="Calibri"/>
          <w:sz w:val="24"/>
          <w:szCs w:val="24"/>
        </w:rPr>
        <w:t>0 pkt):</w:t>
      </w:r>
    </w:p>
    <w:p w14:paraId="4C700B6B" w14:textId="77777777" w:rsidR="00F61C6D" w:rsidRPr="00AA79D8" w:rsidRDefault="00FD41A0" w:rsidP="00FD41A0">
      <w:pPr>
        <w:spacing w:after="0" w:line="240" w:lineRule="auto"/>
        <w:ind w:left="567"/>
        <w:textAlignment w:val="center"/>
        <w:rPr>
          <w:rFonts w:cs="Calibri"/>
          <w:sz w:val="24"/>
          <w:szCs w:val="24"/>
        </w:rPr>
      </w:pPr>
      <w:r w:rsidRPr="00AA79D8">
        <w:rPr>
          <w:rFonts w:cs="Calibri"/>
          <w:sz w:val="24"/>
          <w:szCs w:val="24"/>
        </w:rPr>
        <w:t xml:space="preserve">Ocena </w:t>
      </w:r>
      <w:r w:rsidR="00F61C6D" w:rsidRPr="00AA79D8">
        <w:rPr>
          <w:rFonts w:cs="Calibri"/>
          <w:sz w:val="24"/>
          <w:szCs w:val="24"/>
        </w:rPr>
        <w:t xml:space="preserve">oferty wskazanej </w:t>
      </w:r>
      <w:r w:rsidRPr="00AA79D8">
        <w:rPr>
          <w:rFonts w:cs="Calibri"/>
          <w:sz w:val="24"/>
          <w:szCs w:val="24"/>
        </w:rPr>
        <w:t>w pkt. V</w:t>
      </w:r>
      <w:r w:rsidR="00711671" w:rsidRPr="00AA79D8">
        <w:rPr>
          <w:rFonts w:cs="Calibri"/>
          <w:sz w:val="24"/>
          <w:szCs w:val="24"/>
        </w:rPr>
        <w:t>II</w:t>
      </w:r>
      <w:r w:rsidRPr="00AA79D8">
        <w:rPr>
          <w:rFonts w:cs="Calibri"/>
          <w:sz w:val="24"/>
          <w:szCs w:val="24"/>
        </w:rPr>
        <w:t xml:space="preserve"> nastąpi na podstawie </w:t>
      </w:r>
      <w:r w:rsidR="00F61C6D" w:rsidRPr="00AA79D8">
        <w:rPr>
          <w:rFonts w:cs="Calibri"/>
          <w:sz w:val="24"/>
          <w:szCs w:val="24"/>
        </w:rPr>
        <w:t xml:space="preserve">złożonej </w:t>
      </w:r>
      <w:r w:rsidRPr="00AA79D8">
        <w:rPr>
          <w:rFonts w:cs="Calibri"/>
          <w:sz w:val="24"/>
          <w:szCs w:val="24"/>
        </w:rPr>
        <w:t xml:space="preserve">dokumentacji </w:t>
      </w:r>
      <w:r w:rsidR="00F61C6D" w:rsidRPr="00AA79D8">
        <w:rPr>
          <w:rFonts w:cs="Calibri"/>
          <w:sz w:val="24"/>
          <w:szCs w:val="24"/>
        </w:rPr>
        <w:t>na podstawie następujących kryteriów:</w:t>
      </w:r>
    </w:p>
    <w:p w14:paraId="77EC21A7" w14:textId="60539683" w:rsidR="00F61C6D" w:rsidRPr="00AA79D8" w:rsidRDefault="00F61C6D" w:rsidP="005D507C">
      <w:pPr>
        <w:pStyle w:val="Akapitzlist"/>
        <w:numPr>
          <w:ilvl w:val="0"/>
          <w:numId w:val="46"/>
        </w:numPr>
        <w:spacing w:before="60" w:after="0" w:line="264" w:lineRule="auto"/>
        <w:ind w:left="851" w:right="1" w:hanging="294"/>
        <w:rPr>
          <w:rFonts w:cs="Calibri"/>
          <w:sz w:val="24"/>
          <w:szCs w:val="24"/>
        </w:rPr>
      </w:pPr>
      <w:r w:rsidRPr="5567F364">
        <w:rPr>
          <w:rFonts w:cs="Calibri"/>
          <w:sz w:val="24"/>
          <w:szCs w:val="24"/>
        </w:rPr>
        <w:t>Forma kreatywnego przedstawienia zagadnień ekologii integralnej</w:t>
      </w:r>
      <w:r w:rsidR="002A5F74" w:rsidRPr="5567F364">
        <w:rPr>
          <w:rFonts w:cs="Calibri"/>
          <w:sz w:val="24"/>
          <w:szCs w:val="24"/>
        </w:rPr>
        <w:t xml:space="preserve"> (</w:t>
      </w:r>
      <w:r w:rsidR="54E2E2AC" w:rsidRPr="5567F364">
        <w:rPr>
          <w:rFonts w:cs="Calibri"/>
          <w:sz w:val="24"/>
          <w:szCs w:val="24"/>
        </w:rPr>
        <w:t>2</w:t>
      </w:r>
      <w:r w:rsidR="002A5F74" w:rsidRPr="5567F364">
        <w:rPr>
          <w:rFonts w:cs="Calibri"/>
          <w:sz w:val="24"/>
          <w:szCs w:val="24"/>
        </w:rPr>
        <w:t>0 pkt.)</w:t>
      </w:r>
      <w:r w:rsidRPr="5567F364">
        <w:rPr>
          <w:rFonts w:cs="Calibri"/>
          <w:sz w:val="24"/>
          <w:szCs w:val="24"/>
        </w:rPr>
        <w:t>,</w:t>
      </w:r>
    </w:p>
    <w:p w14:paraId="38D408EE" w14:textId="46602F2A" w:rsidR="00F61C6D" w:rsidRPr="00AA79D8" w:rsidRDefault="00F61C6D" w:rsidP="005D507C">
      <w:pPr>
        <w:pStyle w:val="Akapitzlist"/>
        <w:numPr>
          <w:ilvl w:val="0"/>
          <w:numId w:val="46"/>
        </w:numPr>
        <w:spacing w:before="60" w:after="0" w:line="264" w:lineRule="auto"/>
        <w:ind w:left="851" w:right="1" w:hanging="294"/>
        <w:rPr>
          <w:rFonts w:cs="Calibri"/>
          <w:sz w:val="24"/>
          <w:szCs w:val="24"/>
        </w:rPr>
      </w:pPr>
      <w:r w:rsidRPr="00AA79D8">
        <w:rPr>
          <w:rFonts w:cs="Calibri"/>
          <w:sz w:val="24"/>
          <w:szCs w:val="24"/>
        </w:rPr>
        <w:t>Jakość merytoryczna przedstawienia</w:t>
      </w:r>
      <w:r w:rsidR="00E24C19">
        <w:rPr>
          <w:rFonts w:cs="Calibri"/>
          <w:sz w:val="24"/>
          <w:szCs w:val="24"/>
        </w:rPr>
        <w:t xml:space="preserve"> wybranych</w:t>
      </w:r>
      <w:r w:rsidRPr="00AA79D8">
        <w:rPr>
          <w:rFonts w:cs="Calibri"/>
          <w:sz w:val="24"/>
          <w:szCs w:val="24"/>
        </w:rPr>
        <w:t xml:space="preserve"> zagadnień ekologicznych</w:t>
      </w:r>
      <w:r w:rsidR="002A5F74" w:rsidRPr="00AA79D8">
        <w:rPr>
          <w:rFonts w:cs="Calibri"/>
          <w:sz w:val="24"/>
          <w:szCs w:val="24"/>
        </w:rPr>
        <w:t xml:space="preserve"> (20 pkt.)</w:t>
      </w:r>
      <w:r w:rsidRPr="00AA79D8">
        <w:rPr>
          <w:rFonts w:cs="Calibri"/>
          <w:sz w:val="24"/>
          <w:szCs w:val="24"/>
        </w:rPr>
        <w:t>,</w:t>
      </w:r>
    </w:p>
    <w:p w14:paraId="39675B11" w14:textId="19311F60" w:rsidR="00F61C6D" w:rsidRPr="00AA79D8" w:rsidRDefault="00F61C6D" w:rsidP="005D507C">
      <w:pPr>
        <w:pStyle w:val="Akapitzlist"/>
        <w:numPr>
          <w:ilvl w:val="0"/>
          <w:numId w:val="46"/>
        </w:numPr>
        <w:spacing w:before="60" w:after="0" w:line="264" w:lineRule="auto"/>
        <w:ind w:left="851" w:right="1" w:hanging="294"/>
        <w:rPr>
          <w:rFonts w:cs="Calibri"/>
          <w:sz w:val="24"/>
          <w:szCs w:val="24"/>
        </w:rPr>
      </w:pPr>
      <w:r w:rsidRPr="00AA79D8">
        <w:rPr>
          <w:rFonts w:cs="Calibri"/>
          <w:sz w:val="24"/>
          <w:szCs w:val="24"/>
        </w:rPr>
        <w:t xml:space="preserve">Adekwatność treści i redakcji spotu do encykliki </w:t>
      </w:r>
      <w:r w:rsidRPr="00E24C19">
        <w:rPr>
          <w:rFonts w:cs="Calibri"/>
          <w:sz w:val="24"/>
          <w:szCs w:val="24"/>
        </w:rPr>
        <w:t>Laudato Si’ – w trosce o wspólny dom</w:t>
      </w:r>
      <w:r w:rsidRPr="00AA79D8">
        <w:rPr>
          <w:rFonts w:cs="Calibri"/>
          <w:sz w:val="24"/>
          <w:szCs w:val="24"/>
        </w:rPr>
        <w:t>, a także Społecznej Nauki Kościoła w sprawie ekologii integralnej</w:t>
      </w:r>
      <w:r w:rsidR="002A5F74" w:rsidRPr="00AA79D8">
        <w:rPr>
          <w:rFonts w:cs="Calibri"/>
          <w:sz w:val="24"/>
          <w:szCs w:val="24"/>
        </w:rPr>
        <w:t xml:space="preserve"> (10 pkt.)</w:t>
      </w:r>
      <w:r w:rsidRPr="00AA79D8">
        <w:rPr>
          <w:rFonts w:cs="Calibri"/>
          <w:sz w:val="24"/>
          <w:szCs w:val="24"/>
        </w:rPr>
        <w:t>,</w:t>
      </w:r>
    </w:p>
    <w:p w14:paraId="1DA1913D" w14:textId="125CE3A6" w:rsidR="00FD41A0" w:rsidRPr="00AA79D8" w:rsidRDefault="00F61C6D" w:rsidP="005D507C">
      <w:pPr>
        <w:pStyle w:val="Akapitzlist"/>
        <w:numPr>
          <w:ilvl w:val="0"/>
          <w:numId w:val="46"/>
        </w:numPr>
        <w:spacing w:before="60" w:after="0" w:line="264" w:lineRule="auto"/>
        <w:ind w:left="851" w:right="1" w:hanging="294"/>
        <w:rPr>
          <w:rFonts w:cs="Calibri"/>
          <w:sz w:val="24"/>
          <w:szCs w:val="24"/>
        </w:rPr>
      </w:pPr>
      <w:r w:rsidRPr="00AA79D8">
        <w:rPr>
          <w:rFonts w:cs="Calibri"/>
          <w:sz w:val="24"/>
          <w:szCs w:val="24"/>
        </w:rPr>
        <w:t xml:space="preserve">Realistyczność, </w:t>
      </w:r>
      <w:r w:rsidR="00E24C19" w:rsidRPr="00E24C19">
        <w:rPr>
          <w:rFonts w:cs="Calibri"/>
          <w:sz w:val="24"/>
          <w:szCs w:val="24"/>
        </w:rPr>
        <w:t>ale i pomysłowość planu mediowego emisji, a także jego adekwatność względem grupy docelowej</w:t>
      </w:r>
      <w:r w:rsidR="00E24C19" w:rsidRPr="00AA79D8">
        <w:rPr>
          <w:rFonts w:cs="Calibri"/>
          <w:sz w:val="24"/>
          <w:szCs w:val="24"/>
        </w:rPr>
        <w:t xml:space="preserve"> </w:t>
      </w:r>
      <w:r w:rsidR="002A5F74" w:rsidRPr="00AA79D8">
        <w:rPr>
          <w:rFonts w:cs="Calibri"/>
          <w:sz w:val="24"/>
          <w:szCs w:val="24"/>
        </w:rPr>
        <w:t>(10 pkt.)</w:t>
      </w:r>
      <w:r w:rsidR="00FD41A0" w:rsidRPr="00AA79D8">
        <w:rPr>
          <w:rFonts w:cs="Calibri"/>
          <w:sz w:val="24"/>
          <w:szCs w:val="24"/>
        </w:rPr>
        <w:t xml:space="preserve">. </w:t>
      </w:r>
    </w:p>
    <w:p w14:paraId="6C7C5711" w14:textId="77777777" w:rsidR="00FD41A0" w:rsidRPr="00AA79D8" w:rsidRDefault="00FD41A0" w:rsidP="00FD41A0">
      <w:pPr>
        <w:spacing w:after="0" w:line="240" w:lineRule="auto"/>
        <w:ind w:left="567"/>
        <w:textAlignment w:val="center"/>
        <w:rPr>
          <w:rFonts w:cs="Calibri"/>
          <w:b/>
          <w:sz w:val="24"/>
          <w:szCs w:val="24"/>
        </w:rPr>
      </w:pPr>
    </w:p>
    <w:p w14:paraId="51D3D49D" w14:textId="7860498F" w:rsidR="00FD41A0" w:rsidRPr="00AA79D8" w:rsidRDefault="00FD41A0" w:rsidP="00FD41A0">
      <w:pPr>
        <w:pStyle w:val="Akapitzlist"/>
        <w:numPr>
          <w:ilvl w:val="0"/>
          <w:numId w:val="38"/>
        </w:numPr>
        <w:spacing w:after="120" w:line="259" w:lineRule="auto"/>
        <w:ind w:left="426" w:hanging="426"/>
        <w:contextualSpacing w:val="0"/>
        <w:jc w:val="both"/>
        <w:rPr>
          <w:rFonts w:eastAsia="Times New Roman" w:cs="Calibri"/>
          <w:sz w:val="24"/>
          <w:szCs w:val="24"/>
        </w:rPr>
      </w:pPr>
      <w:r w:rsidRPr="00AA79D8">
        <w:rPr>
          <w:rFonts w:eastAsia="Times New Roman" w:cs="Calibri"/>
          <w:sz w:val="24"/>
          <w:szCs w:val="24"/>
        </w:rPr>
        <w:t xml:space="preserve">Kryterium ceny (max </w:t>
      </w:r>
      <w:r w:rsidR="002A5F74" w:rsidRPr="00AA79D8">
        <w:rPr>
          <w:rFonts w:eastAsia="Times New Roman" w:cs="Calibri"/>
          <w:sz w:val="24"/>
          <w:szCs w:val="24"/>
        </w:rPr>
        <w:t>25</w:t>
      </w:r>
      <w:r w:rsidRPr="00AA79D8">
        <w:rPr>
          <w:rFonts w:eastAsia="Times New Roman" w:cs="Calibri"/>
          <w:sz w:val="24"/>
          <w:szCs w:val="24"/>
        </w:rPr>
        <w:t xml:space="preserve"> pkt): </w:t>
      </w:r>
    </w:p>
    <w:p w14:paraId="46905F7B" w14:textId="77B25F03" w:rsidR="00FD41A0" w:rsidRPr="00AA79D8" w:rsidRDefault="00FD41A0" w:rsidP="00FD41A0">
      <w:pPr>
        <w:spacing w:after="0" w:line="240" w:lineRule="auto"/>
        <w:ind w:left="567"/>
        <w:textAlignment w:val="center"/>
        <w:rPr>
          <w:rFonts w:cs="Calibri"/>
          <w:sz w:val="24"/>
          <w:szCs w:val="24"/>
        </w:rPr>
      </w:pPr>
      <w:r w:rsidRPr="00AA79D8">
        <w:rPr>
          <w:rFonts w:cs="Calibri"/>
          <w:sz w:val="24"/>
          <w:szCs w:val="24"/>
        </w:rPr>
        <w:t xml:space="preserve">Najniższa zaoferowana cena otrzyma </w:t>
      </w:r>
      <w:r w:rsidR="002A5F74" w:rsidRPr="00AA79D8">
        <w:rPr>
          <w:rFonts w:cs="Calibri"/>
          <w:sz w:val="24"/>
          <w:szCs w:val="24"/>
        </w:rPr>
        <w:t>25</w:t>
      </w:r>
      <w:r w:rsidRPr="00AA79D8">
        <w:rPr>
          <w:rFonts w:cs="Calibri"/>
          <w:sz w:val="24"/>
          <w:szCs w:val="24"/>
        </w:rPr>
        <w:t xml:space="preserve"> pkt.</w:t>
      </w:r>
    </w:p>
    <w:p w14:paraId="2BABC05C" w14:textId="49BF3FB4" w:rsidR="00FD41A0" w:rsidRPr="00AA79D8" w:rsidRDefault="00FD41A0" w:rsidP="00FD41A0">
      <w:pPr>
        <w:spacing w:after="0" w:line="240" w:lineRule="auto"/>
        <w:ind w:left="567"/>
        <w:textAlignment w:val="center"/>
        <w:rPr>
          <w:rFonts w:cs="Calibri"/>
          <w:sz w:val="24"/>
          <w:szCs w:val="24"/>
        </w:rPr>
      </w:pPr>
      <w:r w:rsidRPr="5567F364">
        <w:rPr>
          <w:rFonts w:cs="Calibri"/>
          <w:sz w:val="24"/>
          <w:szCs w:val="24"/>
        </w:rPr>
        <w:t xml:space="preserve">Cena wyższa od najniższej do </w:t>
      </w:r>
      <w:r w:rsidR="556714CE" w:rsidRPr="5567F364">
        <w:rPr>
          <w:rFonts w:cs="Calibri"/>
          <w:sz w:val="24"/>
          <w:szCs w:val="24"/>
        </w:rPr>
        <w:t>20</w:t>
      </w:r>
      <w:r w:rsidRPr="5567F364">
        <w:rPr>
          <w:rFonts w:cs="Calibri"/>
          <w:sz w:val="24"/>
          <w:szCs w:val="24"/>
        </w:rPr>
        <w:t>% otrzyma 2</w:t>
      </w:r>
      <w:r w:rsidR="002A5F74" w:rsidRPr="5567F364">
        <w:rPr>
          <w:rFonts w:cs="Calibri"/>
          <w:sz w:val="24"/>
          <w:szCs w:val="24"/>
        </w:rPr>
        <w:t>0</w:t>
      </w:r>
      <w:r w:rsidRPr="5567F364">
        <w:rPr>
          <w:rFonts w:cs="Calibri"/>
          <w:sz w:val="24"/>
          <w:szCs w:val="24"/>
        </w:rPr>
        <w:t xml:space="preserve"> pkt.</w:t>
      </w:r>
    </w:p>
    <w:p w14:paraId="76FF589E" w14:textId="00AC448F" w:rsidR="00FD41A0" w:rsidRPr="00AA79D8" w:rsidRDefault="00FD41A0" w:rsidP="00FD41A0">
      <w:pPr>
        <w:spacing w:after="0" w:line="240" w:lineRule="auto"/>
        <w:ind w:left="567"/>
        <w:textAlignment w:val="center"/>
        <w:rPr>
          <w:rFonts w:cs="Calibri"/>
          <w:sz w:val="24"/>
          <w:szCs w:val="24"/>
        </w:rPr>
      </w:pPr>
      <w:r w:rsidRPr="5567F364">
        <w:rPr>
          <w:rFonts w:cs="Calibri"/>
          <w:sz w:val="24"/>
          <w:szCs w:val="24"/>
        </w:rPr>
        <w:t xml:space="preserve">Cena wyższa od najniższej do </w:t>
      </w:r>
      <w:r w:rsidR="0AC4F971" w:rsidRPr="5567F364">
        <w:rPr>
          <w:rFonts w:cs="Calibri"/>
          <w:sz w:val="24"/>
          <w:szCs w:val="24"/>
        </w:rPr>
        <w:t>40</w:t>
      </w:r>
      <w:r w:rsidRPr="5567F364">
        <w:rPr>
          <w:rFonts w:cs="Calibri"/>
          <w:sz w:val="24"/>
          <w:szCs w:val="24"/>
        </w:rPr>
        <w:t xml:space="preserve">% otrzyma </w:t>
      </w:r>
      <w:r w:rsidR="002A5F74" w:rsidRPr="5567F364">
        <w:rPr>
          <w:rFonts w:cs="Calibri"/>
          <w:sz w:val="24"/>
          <w:szCs w:val="24"/>
        </w:rPr>
        <w:t>15</w:t>
      </w:r>
      <w:r w:rsidRPr="5567F364">
        <w:rPr>
          <w:rFonts w:cs="Calibri"/>
          <w:sz w:val="24"/>
          <w:szCs w:val="24"/>
        </w:rPr>
        <w:t xml:space="preserve"> pkt.</w:t>
      </w:r>
    </w:p>
    <w:p w14:paraId="3CF7A560" w14:textId="6FE7B74D" w:rsidR="00FD41A0" w:rsidRPr="00AA79D8" w:rsidRDefault="00FD41A0" w:rsidP="00FD41A0">
      <w:pPr>
        <w:spacing w:after="0" w:line="240" w:lineRule="auto"/>
        <w:ind w:left="567"/>
        <w:textAlignment w:val="center"/>
        <w:rPr>
          <w:rFonts w:cs="Calibri"/>
          <w:sz w:val="24"/>
          <w:szCs w:val="24"/>
        </w:rPr>
      </w:pPr>
      <w:r w:rsidRPr="5567F364">
        <w:rPr>
          <w:rFonts w:cs="Calibri"/>
          <w:sz w:val="24"/>
          <w:szCs w:val="24"/>
        </w:rPr>
        <w:lastRenderedPageBreak/>
        <w:t xml:space="preserve">Cena wyższa od najniższej do </w:t>
      </w:r>
      <w:r w:rsidR="5E06DF0B" w:rsidRPr="5567F364">
        <w:rPr>
          <w:rFonts w:cs="Calibri"/>
          <w:sz w:val="24"/>
          <w:szCs w:val="24"/>
        </w:rPr>
        <w:t>60</w:t>
      </w:r>
      <w:r w:rsidRPr="5567F364">
        <w:rPr>
          <w:rFonts w:cs="Calibri"/>
          <w:sz w:val="24"/>
          <w:szCs w:val="24"/>
        </w:rPr>
        <w:t>% otrzyma 1</w:t>
      </w:r>
      <w:r w:rsidR="002A5F74" w:rsidRPr="5567F364">
        <w:rPr>
          <w:rFonts w:cs="Calibri"/>
          <w:sz w:val="24"/>
          <w:szCs w:val="24"/>
        </w:rPr>
        <w:t>0</w:t>
      </w:r>
      <w:r w:rsidRPr="5567F364">
        <w:rPr>
          <w:rFonts w:cs="Calibri"/>
          <w:sz w:val="24"/>
          <w:szCs w:val="24"/>
        </w:rPr>
        <w:t xml:space="preserve"> pkt.</w:t>
      </w:r>
    </w:p>
    <w:p w14:paraId="21071743" w14:textId="0CE92307" w:rsidR="00FD41A0" w:rsidRPr="00AA79D8" w:rsidRDefault="00FD41A0" w:rsidP="5567F364">
      <w:pPr>
        <w:spacing w:after="0" w:line="240" w:lineRule="auto"/>
        <w:ind w:left="567"/>
        <w:textAlignment w:val="center"/>
        <w:rPr>
          <w:sz w:val="24"/>
          <w:szCs w:val="24"/>
        </w:rPr>
      </w:pPr>
      <w:r w:rsidRPr="5567F364">
        <w:rPr>
          <w:rFonts w:cs="Calibri"/>
          <w:sz w:val="24"/>
          <w:szCs w:val="24"/>
        </w:rPr>
        <w:t xml:space="preserve">Cena wyższa od najniższej </w:t>
      </w:r>
      <w:r w:rsidR="1D790B4E" w:rsidRPr="5567F364">
        <w:rPr>
          <w:rFonts w:cs="Calibri"/>
          <w:sz w:val="24"/>
          <w:szCs w:val="24"/>
        </w:rPr>
        <w:t>do 80% otrzyma 5 pkt.</w:t>
      </w:r>
    </w:p>
    <w:p w14:paraId="03903702" w14:textId="7B0BD0AA" w:rsidR="00FD41A0" w:rsidRPr="00AA79D8" w:rsidRDefault="1D790B4E" w:rsidP="5567F364">
      <w:pPr>
        <w:spacing w:after="0" w:line="240" w:lineRule="auto"/>
        <w:ind w:left="567"/>
        <w:textAlignment w:val="center"/>
        <w:rPr>
          <w:rFonts w:cs="Calibri"/>
          <w:sz w:val="24"/>
          <w:szCs w:val="24"/>
        </w:rPr>
      </w:pPr>
      <w:r w:rsidRPr="5567F364">
        <w:rPr>
          <w:rFonts w:cs="Calibri"/>
          <w:sz w:val="24"/>
          <w:szCs w:val="24"/>
        </w:rPr>
        <w:t xml:space="preserve">Cena wyższa od najniższej </w:t>
      </w:r>
      <w:r w:rsidR="00FD41A0" w:rsidRPr="5567F364">
        <w:rPr>
          <w:rFonts w:cs="Calibri"/>
          <w:sz w:val="24"/>
          <w:szCs w:val="24"/>
        </w:rPr>
        <w:t xml:space="preserve">powyżej </w:t>
      </w:r>
      <w:r w:rsidR="710FCF47" w:rsidRPr="5567F364">
        <w:rPr>
          <w:rFonts w:cs="Calibri"/>
          <w:sz w:val="24"/>
          <w:szCs w:val="24"/>
        </w:rPr>
        <w:t>81</w:t>
      </w:r>
      <w:r w:rsidR="00FD41A0" w:rsidRPr="5567F364">
        <w:rPr>
          <w:rFonts w:cs="Calibri"/>
          <w:sz w:val="24"/>
          <w:szCs w:val="24"/>
        </w:rPr>
        <w:t xml:space="preserve">% otrzyma </w:t>
      </w:r>
      <w:r w:rsidR="36BE2CA4" w:rsidRPr="5567F364">
        <w:rPr>
          <w:rFonts w:cs="Calibri"/>
          <w:sz w:val="24"/>
          <w:szCs w:val="24"/>
        </w:rPr>
        <w:t>0</w:t>
      </w:r>
      <w:r w:rsidR="00FD41A0" w:rsidRPr="5567F364">
        <w:rPr>
          <w:rFonts w:cs="Calibri"/>
          <w:sz w:val="24"/>
          <w:szCs w:val="24"/>
        </w:rPr>
        <w:t xml:space="preserve"> pkt.</w:t>
      </w:r>
    </w:p>
    <w:p w14:paraId="24ED8BE0" w14:textId="77777777" w:rsidR="00D34A02" w:rsidRPr="00AA79D8" w:rsidRDefault="00D34A02" w:rsidP="00935EB7">
      <w:pPr>
        <w:pStyle w:val="Standard"/>
        <w:spacing w:line="259" w:lineRule="auto"/>
        <w:jc w:val="both"/>
        <w:rPr>
          <w:rFonts w:ascii="Calibri" w:hAnsi="Calibri" w:cs="Calibri"/>
          <w:color w:val="auto"/>
        </w:rPr>
      </w:pPr>
    </w:p>
    <w:p w14:paraId="39364C9F" w14:textId="77777777" w:rsidR="00711671" w:rsidRPr="002C3312" w:rsidRDefault="00711671" w:rsidP="00711671">
      <w:pPr>
        <w:pStyle w:val="NormalnyWeb"/>
        <w:numPr>
          <w:ilvl w:val="0"/>
          <w:numId w:val="27"/>
        </w:numPr>
        <w:spacing w:before="0" w:beforeAutospacing="0" w:after="200" w:afterAutospacing="0"/>
        <w:ind w:left="567" w:hanging="567"/>
        <w:rPr>
          <w:rFonts w:ascii="Arial" w:hAnsi="Arial" w:cs="Arial"/>
          <w:b/>
          <w:bCs/>
        </w:rPr>
      </w:pPr>
      <w:r w:rsidRPr="5567F364">
        <w:rPr>
          <w:rFonts w:ascii="Arial" w:hAnsi="Arial" w:cs="Arial"/>
          <w:b/>
          <w:bCs/>
        </w:rPr>
        <w:t>Miejsce, termin i sposób składania ofert:</w:t>
      </w:r>
    </w:p>
    <w:p w14:paraId="7326336B" w14:textId="2A66F58E" w:rsidR="00711671" w:rsidRPr="00711671" w:rsidRDefault="00711671" w:rsidP="00711671">
      <w:pPr>
        <w:pStyle w:val="Akapitzlist"/>
        <w:numPr>
          <w:ilvl w:val="0"/>
          <w:numId w:val="39"/>
        </w:numPr>
        <w:spacing w:before="120" w:after="0" w:line="240" w:lineRule="auto"/>
        <w:ind w:left="714" w:hanging="357"/>
        <w:rPr>
          <w:rFonts w:cs="Calibri"/>
          <w:sz w:val="24"/>
          <w:szCs w:val="24"/>
        </w:rPr>
      </w:pPr>
      <w:r w:rsidRPr="5567F364">
        <w:rPr>
          <w:rFonts w:cs="Calibri"/>
          <w:sz w:val="24"/>
          <w:szCs w:val="24"/>
        </w:rPr>
        <w:t xml:space="preserve">Oferty można składać </w:t>
      </w:r>
      <w:r w:rsidRPr="5567F364">
        <w:rPr>
          <w:rFonts w:eastAsia="Times New Roman" w:cs="Calibri"/>
          <w:sz w:val="24"/>
          <w:szCs w:val="24"/>
          <w:lang w:eastAsia="pl-PL"/>
        </w:rPr>
        <w:t xml:space="preserve">pocztą elektroniczną na adres:  </w:t>
      </w:r>
      <w:hyperlink r:id="rId13">
        <w:r w:rsidRPr="5567F364">
          <w:rPr>
            <w:rStyle w:val="Hipercze"/>
            <w:rFonts w:eastAsia="Times New Roman" w:cs="Calibri"/>
            <w:sz w:val="24"/>
            <w:szCs w:val="24"/>
            <w:lang w:eastAsia="pl-PL"/>
          </w:rPr>
          <w:t>zamówienia.ls@caritas.org.pl</w:t>
        </w:r>
      </w:hyperlink>
      <w:r w:rsidRPr="5567F364">
        <w:rPr>
          <w:rFonts w:cs="Calibri"/>
          <w:sz w:val="24"/>
          <w:szCs w:val="24"/>
        </w:rPr>
        <w:t xml:space="preserve">. </w:t>
      </w:r>
    </w:p>
    <w:p w14:paraId="1B8F90E6" w14:textId="6454200C" w:rsidR="00711671" w:rsidRPr="00711671" w:rsidRDefault="00711671" w:rsidP="00711671">
      <w:pPr>
        <w:pStyle w:val="Akapitzlist"/>
        <w:numPr>
          <w:ilvl w:val="0"/>
          <w:numId w:val="39"/>
        </w:numPr>
        <w:spacing w:before="120" w:after="0" w:line="240" w:lineRule="auto"/>
        <w:ind w:left="714" w:hanging="357"/>
        <w:rPr>
          <w:rFonts w:cs="Calibri"/>
          <w:sz w:val="24"/>
          <w:szCs w:val="24"/>
        </w:rPr>
      </w:pPr>
      <w:r w:rsidRPr="1EACE2AA">
        <w:rPr>
          <w:rFonts w:cs="Calibri"/>
          <w:sz w:val="24"/>
          <w:szCs w:val="24"/>
        </w:rPr>
        <w:t xml:space="preserve">Ofertę </w:t>
      </w:r>
      <w:r w:rsidRPr="1EACE2AA">
        <w:rPr>
          <w:rFonts w:eastAsia="Times New Roman" w:cs="Calibri"/>
          <w:sz w:val="24"/>
          <w:szCs w:val="24"/>
          <w:lang w:eastAsia="pl-PL"/>
        </w:rPr>
        <w:t>należy</w:t>
      </w:r>
      <w:r w:rsidRPr="1EACE2AA">
        <w:rPr>
          <w:rFonts w:cs="Calibri"/>
          <w:sz w:val="24"/>
          <w:szCs w:val="24"/>
        </w:rPr>
        <w:t xml:space="preserve"> złożyć </w:t>
      </w:r>
      <w:r w:rsidRPr="1EACE2AA">
        <w:rPr>
          <w:rFonts w:cs="Calibri"/>
          <w:b/>
          <w:bCs/>
          <w:sz w:val="24"/>
          <w:szCs w:val="24"/>
        </w:rPr>
        <w:t xml:space="preserve">do dnia </w:t>
      </w:r>
      <w:r w:rsidR="00A30C92" w:rsidRPr="1EACE2AA">
        <w:rPr>
          <w:rFonts w:cs="Calibri"/>
          <w:b/>
          <w:bCs/>
          <w:sz w:val="24"/>
          <w:szCs w:val="24"/>
        </w:rPr>
        <w:t>2</w:t>
      </w:r>
      <w:r w:rsidR="2475A309" w:rsidRPr="1EACE2AA">
        <w:rPr>
          <w:rFonts w:cs="Calibri"/>
          <w:b/>
          <w:bCs/>
          <w:sz w:val="24"/>
          <w:szCs w:val="24"/>
        </w:rPr>
        <w:t>8</w:t>
      </w:r>
      <w:r w:rsidR="002A5F74" w:rsidRPr="1EACE2AA">
        <w:rPr>
          <w:rFonts w:cs="Calibri"/>
          <w:b/>
          <w:bCs/>
          <w:sz w:val="24"/>
          <w:szCs w:val="24"/>
        </w:rPr>
        <w:t xml:space="preserve"> </w:t>
      </w:r>
      <w:r w:rsidR="546FA257" w:rsidRPr="1EACE2AA">
        <w:rPr>
          <w:rFonts w:cs="Calibri"/>
          <w:b/>
          <w:bCs/>
          <w:sz w:val="24"/>
          <w:szCs w:val="24"/>
        </w:rPr>
        <w:t>kwietnia</w:t>
      </w:r>
      <w:r w:rsidRPr="1EACE2AA">
        <w:rPr>
          <w:rFonts w:cs="Calibri"/>
          <w:b/>
          <w:bCs/>
          <w:sz w:val="24"/>
          <w:szCs w:val="24"/>
        </w:rPr>
        <w:t xml:space="preserve"> 202</w:t>
      </w:r>
      <w:r w:rsidR="2A7A5ADF" w:rsidRPr="1EACE2AA">
        <w:rPr>
          <w:rFonts w:cs="Calibri"/>
          <w:b/>
          <w:bCs/>
          <w:sz w:val="24"/>
          <w:szCs w:val="24"/>
        </w:rPr>
        <w:t>1</w:t>
      </w:r>
      <w:r w:rsidRPr="1EACE2AA">
        <w:rPr>
          <w:rFonts w:cs="Calibri"/>
          <w:b/>
          <w:bCs/>
          <w:sz w:val="24"/>
          <w:szCs w:val="24"/>
        </w:rPr>
        <w:t xml:space="preserve"> r., do godziny 12:00</w:t>
      </w:r>
      <w:r w:rsidR="34DE4504" w:rsidRPr="1EACE2AA">
        <w:rPr>
          <w:rFonts w:cs="Calibri"/>
          <w:b/>
          <w:bCs/>
          <w:sz w:val="24"/>
          <w:szCs w:val="24"/>
        </w:rPr>
        <w:t xml:space="preserve"> </w:t>
      </w:r>
      <w:r w:rsidRPr="1EACE2AA">
        <w:rPr>
          <w:rFonts w:cs="Calibri"/>
          <w:sz w:val="24"/>
          <w:szCs w:val="24"/>
        </w:rPr>
        <w:t>(liczy się data wpłynięcia przesyłki na podany adres).</w:t>
      </w:r>
    </w:p>
    <w:p w14:paraId="6DB6994D" w14:textId="77777777" w:rsidR="00711671" w:rsidRPr="00711671" w:rsidRDefault="00711671" w:rsidP="00711671">
      <w:pPr>
        <w:pStyle w:val="Akapitzlist"/>
        <w:numPr>
          <w:ilvl w:val="0"/>
          <w:numId w:val="39"/>
        </w:numPr>
        <w:spacing w:before="120" w:after="0" w:line="240" w:lineRule="auto"/>
        <w:ind w:left="714" w:hanging="357"/>
        <w:rPr>
          <w:rFonts w:cs="Calibri"/>
          <w:sz w:val="24"/>
          <w:szCs w:val="24"/>
        </w:rPr>
      </w:pPr>
      <w:r w:rsidRPr="00711671">
        <w:rPr>
          <w:rFonts w:cs="Calibri"/>
          <w:sz w:val="24"/>
          <w:szCs w:val="24"/>
        </w:rPr>
        <w:t>Oferty niekompletne, przesłane po terminie nie będą rozpatrywane.</w:t>
      </w:r>
    </w:p>
    <w:p w14:paraId="1123FF55" w14:textId="77777777" w:rsidR="00711671" w:rsidRPr="00711671" w:rsidRDefault="00711671" w:rsidP="00711671">
      <w:pPr>
        <w:spacing w:after="0" w:line="240" w:lineRule="auto"/>
        <w:rPr>
          <w:rFonts w:cs="Calibri"/>
          <w:sz w:val="24"/>
          <w:szCs w:val="24"/>
        </w:rPr>
      </w:pPr>
    </w:p>
    <w:p w14:paraId="2D072A22" w14:textId="77777777" w:rsidR="00711671" w:rsidRPr="002C3312" w:rsidRDefault="00711671" w:rsidP="00711671">
      <w:pPr>
        <w:pStyle w:val="NormalnyWeb"/>
        <w:numPr>
          <w:ilvl w:val="0"/>
          <w:numId w:val="27"/>
        </w:numPr>
        <w:spacing w:before="0" w:beforeAutospacing="0" w:after="200" w:afterAutospacing="0"/>
        <w:ind w:left="567" w:hanging="567"/>
        <w:rPr>
          <w:rFonts w:ascii="Arial" w:hAnsi="Arial" w:cs="Arial"/>
          <w:b/>
          <w:bCs/>
        </w:rPr>
      </w:pPr>
      <w:r w:rsidRPr="5567F364">
        <w:rPr>
          <w:rFonts w:ascii="Arial" w:hAnsi="Arial" w:cs="Arial"/>
          <w:b/>
          <w:bCs/>
        </w:rPr>
        <w:t>Tryb udzielania wyjaśnień</w:t>
      </w:r>
    </w:p>
    <w:p w14:paraId="06E8346B" w14:textId="098B3BE0" w:rsidR="00711671" w:rsidRPr="008077D0" w:rsidRDefault="00711671" w:rsidP="00711671">
      <w:pPr>
        <w:pStyle w:val="Akapitzlist"/>
        <w:numPr>
          <w:ilvl w:val="0"/>
          <w:numId w:val="40"/>
        </w:numPr>
        <w:spacing w:before="120" w:after="0" w:line="240" w:lineRule="auto"/>
        <w:rPr>
          <w:rFonts w:cs="Calibri"/>
          <w:sz w:val="24"/>
          <w:szCs w:val="24"/>
        </w:rPr>
      </w:pPr>
      <w:r w:rsidRPr="5567F364">
        <w:rPr>
          <w:rFonts w:cs="Calibri"/>
          <w:sz w:val="24"/>
          <w:szCs w:val="24"/>
        </w:rPr>
        <w:t xml:space="preserve">Każdy Wykonawca ma </w:t>
      </w:r>
      <w:r w:rsidR="008077D0" w:rsidRPr="5567F364">
        <w:rPr>
          <w:rFonts w:cs="Calibri"/>
          <w:sz w:val="24"/>
          <w:szCs w:val="24"/>
        </w:rPr>
        <w:t xml:space="preserve">też </w:t>
      </w:r>
      <w:r w:rsidRPr="5567F364">
        <w:rPr>
          <w:rFonts w:cs="Calibri"/>
          <w:sz w:val="24"/>
          <w:szCs w:val="24"/>
        </w:rPr>
        <w:t xml:space="preserve">prawo zwrócić się do Zamawiającego o wyjaśnienie treści przedmiotowego zapytania ofertowego. Pytania Wykonawcy muszą być wysłane na e-mail: </w:t>
      </w:r>
      <w:hyperlink r:id="rId14">
        <w:r w:rsidRPr="5567F364">
          <w:rPr>
            <w:rStyle w:val="Hipercze"/>
            <w:rFonts w:eastAsia="Times New Roman" w:cs="Calibri"/>
            <w:sz w:val="24"/>
            <w:szCs w:val="24"/>
            <w:lang w:eastAsia="pl-PL"/>
          </w:rPr>
          <w:t>zamówienia.ls@caritas.org.pl</w:t>
        </w:r>
      </w:hyperlink>
      <w:r w:rsidRPr="5567F364">
        <w:rPr>
          <w:rFonts w:eastAsia="Times New Roman" w:cs="Calibri"/>
          <w:sz w:val="24"/>
          <w:szCs w:val="24"/>
          <w:lang w:eastAsia="pl-PL"/>
        </w:rPr>
        <w:t>.</w:t>
      </w:r>
    </w:p>
    <w:p w14:paraId="152FAD16" w14:textId="77777777" w:rsidR="00711671" w:rsidRPr="00711671" w:rsidRDefault="00711671" w:rsidP="00711671">
      <w:pPr>
        <w:pStyle w:val="Akapitzlist"/>
        <w:numPr>
          <w:ilvl w:val="0"/>
          <w:numId w:val="40"/>
        </w:numPr>
        <w:spacing w:before="120" w:after="0" w:line="240" w:lineRule="auto"/>
        <w:ind w:left="714" w:hanging="357"/>
        <w:rPr>
          <w:rFonts w:cs="Calibri"/>
          <w:sz w:val="24"/>
          <w:szCs w:val="24"/>
        </w:rPr>
      </w:pPr>
      <w:r w:rsidRPr="5567F364">
        <w:rPr>
          <w:rFonts w:cs="Calibri"/>
          <w:sz w:val="24"/>
          <w:szCs w:val="24"/>
        </w:rPr>
        <w:t>Zamawiający udzieli odpowiedzi i odeśle ją w formie elektronicznej na adres e-mail wskazany w zapytaniu.</w:t>
      </w:r>
    </w:p>
    <w:p w14:paraId="610FF204" w14:textId="77777777" w:rsidR="00711671" w:rsidRPr="00711671" w:rsidRDefault="00711671" w:rsidP="00711671">
      <w:pPr>
        <w:spacing w:after="0" w:line="240" w:lineRule="auto"/>
        <w:rPr>
          <w:rFonts w:cs="Calibri"/>
          <w:sz w:val="24"/>
          <w:szCs w:val="24"/>
        </w:rPr>
      </w:pPr>
    </w:p>
    <w:p w14:paraId="3BC4792B" w14:textId="0A5FF5A1" w:rsidR="00711671" w:rsidRPr="002C3312" w:rsidRDefault="00711671" w:rsidP="00711671">
      <w:pPr>
        <w:pStyle w:val="NormalnyWeb"/>
        <w:numPr>
          <w:ilvl w:val="0"/>
          <w:numId w:val="27"/>
        </w:numPr>
        <w:spacing w:before="0" w:beforeAutospacing="0" w:after="200" w:afterAutospacing="0"/>
        <w:ind w:left="567" w:hanging="567"/>
        <w:rPr>
          <w:rFonts w:ascii="Arial" w:hAnsi="Arial" w:cs="Arial"/>
          <w:b/>
          <w:bCs/>
        </w:rPr>
      </w:pPr>
      <w:r w:rsidRPr="5567F364">
        <w:rPr>
          <w:rFonts w:ascii="Arial" w:hAnsi="Arial" w:cs="Arial"/>
          <w:b/>
          <w:bCs/>
        </w:rPr>
        <w:t>Tryb ogłoszenia wyników post</w:t>
      </w:r>
      <w:r w:rsidR="00754C63" w:rsidRPr="5567F364">
        <w:rPr>
          <w:rFonts w:ascii="Arial" w:hAnsi="Arial" w:cs="Arial"/>
          <w:b/>
          <w:bCs/>
        </w:rPr>
        <w:t>ę</w:t>
      </w:r>
      <w:r w:rsidRPr="5567F364">
        <w:rPr>
          <w:rFonts w:ascii="Arial" w:hAnsi="Arial" w:cs="Arial"/>
          <w:b/>
          <w:bCs/>
        </w:rPr>
        <w:t>powania</w:t>
      </w:r>
    </w:p>
    <w:p w14:paraId="1D9B3192" w14:textId="31A66E71" w:rsidR="00711671" w:rsidRPr="00711671" w:rsidRDefault="00711671" w:rsidP="00711671">
      <w:pPr>
        <w:spacing w:after="0" w:line="240" w:lineRule="auto"/>
        <w:rPr>
          <w:rFonts w:cs="Calibri"/>
          <w:sz w:val="24"/>
          <w:szCs w:val="24"/>
        </w:rPr>
      </w:pPr>
      <w:r w:rsidRPr="00711671">
        <w:rPr>
          <w:rFonts w:cs="Calibri"/>
          <w:spacing w:val="-6"/>
          <w:sz w:val="24"/>
          <w:szCs w:val="24"/>
        </w:rPr>
        <w:t>Wszyscy Oferenci, którzy złożą ofertę zostaną powiadomieni o wynikach postępowania, a Wykonawca dodatkowo zostanie poinformowany o terminie i miejscu podpisania umowy.</w:t>
      </w:r>
    </w:p>
    <w:p w14:paraId="2944A93A" w14:textId="77777777" w:rsidR="008077D0" w:rsidRPr="00711671" w:rsidRDefault="008077D0" w:rsidP="00711671">
      <w:pPr>
        <w:spacing w:after="0" w:line="240" w:lineRule="auto"/>
        <w:rPr>
          <w:rFonts w:cs="Calibri"/>
          <w:sz w:val="24"/>
          <w:szCs w:val="24"/>
        </w:rPr>
      </w:pPr>
    </w:p>
    <w:p w14:paraId="62FD65AC" w14:textId="7C539999" w:rsidR="00F67156" w:rsidRDefault="00F67156" w:rsidP="00711671">
      <w:pPr>
        <w:pStyle w:val="NormalnyWeb"/>
        <w:numPr>
          <w:ilvl w:val="0"/>
          <w:numId w:val="27"/>
        </w:numPr>
        <w:spacing w:before="0" w:beforeAutospacing="0" w:after="200" w:afterAutospacing="0"/>
        <w:ind w:left="567" w:hanging="567"/>
        <w:rPr>
          <w:rFonts w:ascii="Arial" w:hAnsi="Arial" w:cs="Arial"/>
          <w:b/>
          <w:bCs/>
        </w:rPr>
      </w:pPr>
      <w:r w:rsidRPr="5567F364">
        <w:rPr>
          <w:rFonts w:ascii="Arial" w:hAnsi="Arial" w:cs="Arial"/>
          <w:b/>
          <w:bCs/>
        </w:rPr>
        <w:t>Opcja rozszerzenia zlecenia</w:t>
      </w:r>
    </w:p>
    <w:p w14:paraId="5EDC06FE" w14:textId="1C1A6726" w:rsidR="00F67156" w:rsidRPr="00F67156" w:rsidRDefault="00F67156" w:rsidP="00F67156">
      <w:pPr>
        <w:spacing w:after="0" w:line="240" w:lineRule="auto"/>
        <w:rPr>
          <w:rFonts w:cs="Calibri"/>
          <w:spacing w:val="-6"/>
          <w:sz w:val="24"/>
          <w:szCs w:val="24"/>
        </w:rPr>
      </w:pPr>
      <w:r>
        <w:rPr>
          <w:rFonts w:cs="Calibri"/>
          <w:spacing w:val="-6"/>
          <w:sz w:val="24"/>
          <w:szCs w:val="24"/>
        </w:rPr>
        <w:t xml:space="preserve">Zamawiający zastrzega sobie prawo do </w:t>
      </w:r>
      <w:r w:rsidRPr="00F67156">
        <w:rPr>
          <w:rFonts w:cs="Calibri"/>
          <w:spacing w:val="-6"/>
          <w:sz w:val="24"/>
          <w:szCs w:val="24"/>
        </w:rPr>
        <w:t>rozszerzenia</w:t>
      </w:r>
      <w:r w:rsidR="00754C63">
        <w:rPr>
          <w:rFonts w:cs="Calibri"/>
          <w:spacing w:val="-6"/>
          <w:sz w:val="24"/>
          <w:szCs w:val="24"/>
        </w:rPr>
        <w:t>, w porozumieniu w wykonawcą,</w:t>
      </w:r>
      <w:r w:rsidRPr="00F67156"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 xml:space="preserve">przedstawionego wyżej </w:t>
      </w:r>
      <w:r w:rsidRPr="00F67156">
        <w:rPr>
          <w:rFonts w:cs="Calibri"/>
          <w:spacing w:val="-6"/>
          <w:sz w:val="24"/>
          <w:szCs w:val="24"/>
        </w:rPr>
        <w:t>zamówienia</w:t>
      </w:r>
      <w:r w:rsidR="0FA40B6D" w:rsidRPr="00F67156">
        <w:rPr>
          <w:rFonts w:cs="Calibri"/>
          <w:spacing w:val="-6"/>
          <w:sz w:val="24"/>
          <w:szCs w:val="24"/>
        </w:rPr>
        <w:t xml:space="preserve"> o dodatkowe </w:t>
      </w:r>
      <w:r w:rsidR="1CD8F823" w:rsidRPr="00F67156">
        <w:rPr>
          <w:rFonts w:cs="Calibri"/>
          <w:spacing w:val="-6"/>
          <w:sz w:val="24"/>
          <w:szCs w:val="24"/>
        </w:rPr>
        <w:t>elementy.</w:t>
      </w:r>
      <w:r>
        <w:rPr>
          <w:rFonts w:cs="Calibri"/>
          <w:spacing w:val="-6"/>
          <w:sz w:val="24"/>
          <w:szCs w:val="24"/>
        </w:rPr>
        <w:t xml:space="preserve"> </w:t>
      </w:r>
    </w:p>
    <w:p w14:paraId="062F1460" w14:textId="77777777" w:rsidR="00F67156" w:rsidRPr="00F67156" w:rsidRDefault="00F67156" w:rsidP="00F67156">
      <w:pPr>
        <w:spacing w:after="0" w:line="240" w:lineRule="auto"/>
        <w:rPr>
          <w:rFonts w:cs="Calibri"/>
          <w:spacing w:val="-6"/>
          <w:sz w:val="24"/>
          <w:szCs w:val="24"/>
        </w:rPr>
      </w:pPr>
    </w:p>
    <w:p w14:paraId="65C97B10" w14:textId="2E326867" w:rsidR="00711671" w:rsidRPr="002C3312" w:rsidRDefault="00711671" w:rsidP="00711671">
      <w:pPr>
        <w:pStyle w:val="NormalnyWeb"/>
        <w:numPr>
          <w:ilvl w:val="0"/>
          <w:numId w:val="27"/>
        </w:numPr>
        <w:spacing w:before="0" w:beforeAutospacing="0" w:after="200" w:afterAutospacing="0"/>
        <w:ind w:left="567" w:hanging="567"/>
        <w:rPr>
          <w:rFonts w:ascii="Arial" w:hAnsi="Arial" w:cs="Arial"/>
          <w:b/>
          <w:bCs/>
        </w:rPr>
      </w:pPr>
      <w:r w:rsidRPr="5567F364">
        <w:rPr>
          <w:rFonts w:ascii="Arial" w:hAnsi="Arial" w:cs="Arial"/>
          <w:b/>
          <w:bCs/>
        </w:rPr>
        <w:t>Uwagi końcowe</w:t>
      </w:r>
    </w:p>
    <w:p w14:paraId="7D830A85" w14:textId="77777777" w:rsidR="00711671" w:rsidRPr="00711671" w:rsidRDefault="00711671" w:rsidP="00711671">
      <w:pPr>
        <w:pStyle w:val="Akapitzlist"/>
        <w:numPr>
          <w:ilvl w:val="0"/>
          <w:numId w:val="41"/>
        </w:numPr>
        <w:spacing w:before="120" w:after="0" w:line="240" w:lineRule="auto"/>
        <w:rPr>
          <w:rFonts w:cs="Calibri"/>
          <w:sz w:val="24"/>
          <w:szCs w:val="24"/>
        </w:rPr>
      </w:pPr>
      <w:r w:rsidRPr="00711671">
        <w:rPr>
          <w:rFonts w:cs="Calibri"/>
          <w:sz w:val="24"/>
          <w:szCs w:val="24"/>
        </w:rPr>
        <w:t>Wykonawca związany jest ofertą przez okres 30 dni od terminu złożenia oferty.</w:t>
      </w:r>
    </w:p>
    <w:p w14:paraId="27379E3C" w14:textId="77777777" w:rsidR="00711671" w:rsidRPr="00711671" w:rsidRDefault="00711671" w:rsidP="00711671">
      <w:pPr>
        <w:pStyle w:val="Akapitzlist"/>
        <w:numPr>
          <w:ilvl w:val="0"/>
          <w:numId w:val="41"/>
        </w:numPr>
        <w:spacing w:before="120" w:after="0" w:line="240" w:lineRule="auto"/>
        <w:ind w:left="714" w:hanging="357"/>
        <w:rPr>
          <w:rFonts w:cs="Calibri"/>
          <w:sz w:val="24"/>
          <w:szCs w:val="24"/>
        </w:rPr>
      </w:pPr>
      <w:r w:rsidRPr="5567F364">
        <w:rPr>
          <w:rFonts w:cs="Calibri"/>
          <w:sz w:val="24"/>
          <w:szCs w:val="24"/>
        </w:rPr>
        <w:t>Niniejsze postępowanie nie podlega przepisom ustawy z dnia 29 stycznia 2004 r. Prawo zamówień publicznych.</w:t>
      </w:r>
    </w:p>
    <w:p w14:paraId="66BDA808" w14:textId="77777777" w:rsidR="00711671" w:rsidRPr="00711671" w:rsidRDefault="00711671" w:rsidP="00711671">
      <w:pPr>
        <w:pStyle w:val="Akapitzlist"/>
        <w:numPr>
          <w:ilvl w:val="0"/>
          <w:numId w:val="41"/>
        </w:numPr>
        <w:spacing w:before="120" w:after="0" w:line="240" w:lineRule="auto"/>
        <w:ind w:left="714" w:hanging="357"/>
        <w:rPr>
          <w:rFonts w:cs="Calibri"/>
          <w:sz w:val="24"/>
          <w:szCs w:val="24"/>
        </w:rPr>
      </w:pPr>
      <w:r w:rsidRPr="5567F364">
        <w:rPr>
          <w:rFonts w:cs="Calibri"/>
          <w:sz w:val="24"/>
          <w:szCs w:val="24"/>
        </w:rPr>
        <w:t xml:space="preserve">Zamawiający zastrzega sobie prawo do zmniejszenia lub zwiększenia zamówienia (w zależności od zaistniałych potrzeb). </w:t>
      </w:r>
    </w:p>
    <w:p w14:paraId="14E41F17" w14:textId="77777777" w:rsidR="00711671" w:rsidRPr="00711671" w:rsidRDefault="00711671" w:rsidP="00711671">
      <w:pPr>
        <w:pStyle w:val="Akapitzlist"/>
        <w:numPr>
          <w:ilvl w:val="0"/>
          <w:numId w:val="41"/>
        </w:numPr>
        <w:spacing w:before="120" w:after="0" w:line="240" w:lineRule="auto"/>
        <w:ind w:left="714" w:hanging="357"/>
        <w:rPr>
          <w:rFonts w:cs="Calibri"/>
          <w:spacing w:val="-6"/>
          <w:sz w:val="24"/>
          <w:szCs w:val="24"/>
        </w:rPr>
      </w:pPr>
      <w:r w:rsidRPr="00711671">
        <w:rPr>
          <w:rFonts w:cs="Calibri"/>
          <w:spacing w:val="-6"/>
          <w:sz w:val="24"/>
          <w:szCs w:val="24"/>
        </w:rPr>
        <w:t>W przypadku zmiany wysokości zamówienia ceny jednostkowe nie mogą ulec zmianie.</w:t>
      </w:r>
    </w:p>
    <w:p w14:paraId="0E896337" w14:textId="37BFCDCD" w:rsidR="00711671" w:rsidRPr="00711671" w:rsidRDefault="00711671" w:rsidP="00711671">
      <w:pPr>
        <w:pStyle w:val="Akapitzlist"/>
        <w:numPr>
          <w:ilvl w:val="0"/>
          <w:numId w:val="41"/>
        </w:numPr>
        <w:spacing w:before="120" w:after="0" w:line="240" w:lineRule="auto"/>
        <w:ind w:left="714" w:hanging="357"/>
        <w:rPr>
          <w:rFonts w:cs="Calibri"/>
          <w:sz w:val="24"/>
          <w:szCs w:val="24"/>
        </w:rPr>
      </w:pPr>
      <w:r w:rsidRPr="5567F364">
        <w:rPr>
          <w:rFonts w:cs="Calibri"/>
          <w:sz w:val="24"/>
          <w:szCs w:val="24"/>
        </w:rPr>
        <w:t>Zamawiający zastrzega sobie prawo do odwołania lub zmiany terminu wykonania usługi, o czym powiadomi Wykonawcę najpóźniej na 3 dni przed terminem.</w:t>
      </w:r>
    </w:p>
    <w:p w14:paraId="47AFEEC0" w14:textId="77777777" w:rsidR="00711671" w:rsidRPr="00711671" w:rsidRDefault="00711671" w:rsidP="00711671">
      <w:pPr>
        <w:spacing w:after="0" w:line="240" w:lineRule="auto"/>
        <w:rPr>
          <w:rFonts w:cs="Calibri"/>
          <w:sz w:val="24"/>
          <w:szCs w:val="24"/>
        </w:rPr>
      </w:pPr>
    </w:p>
    <w:p w14:paraId="43671750" w14:textId="77777777" w:rsidR="00711671" w:rsidRPr="002C3312" w:rsidRDefault="00711671" w:rsidP="00711671">
      <w:pPr>
        <w:pStyle w:val="NormalnyWeb"/>
        <w:numPr>
          <w:ilvl w:val="0"/>
          <w:numId w:val="27"/>
        </w:numPr>
        <w:spacing w:before="0" w:beforeAutospacing="0" w:after="200" w:afterAutospacing="0"/>
        <w:ind w:left="567" w:hanging="567"/>
        <w:rPr>
          <w:rFonts w:ascii="Arial" w:hAnsi="Arial" w:cs="Arial"/>
          <w:b/>
          <w:bCs/>
        </w:rPr>
      </w:pPr>
      <w:r w:rsidRPr="5567F364">
        <w:rPr>
          <w:rFonts w:ascii="Arial" w:hAnsi="Arial" w:cs="Arial"/>
          <w:b/>
          <w:bCs/>
        </w:rPr>
        <w:t>Załączniki do zapytania ofertowego</w:t>
      </w:r>
    </w:p>
    <w:p w14:paraId="64F6308D" w14:textId="77777777" w:rsidR="00711671" w:rsidRPr="00711671" w:rsidRDefault="00711671" w:rsidP="00711671">
      <w:pPr>
        <w:spacing w:before="120" w:after="0" w:line="240" w:lineRule="auto"/>
        <w:ind w:left="425"/>
        <w:contextualSpacing/>
        <w:rPr>
          <w:rFonts w:cs="Calibri"/>
          <w:sz w:val="24"/>
          <w:szCs w:val="24"/>
        </w:rPr>
      </w:pPr>
      <w:r w:rsidRPr="00711671">
        <w:rPr>
          <w:rFonts w:cs="Calibri"/>
          <w:sz w:val="24"/>
          <w:szCs w:val="24"/>
        </w:rPr>
        <w:t>Załącznik nr 1 – Formularz Oferty</w:t>
      </w:r>
    </w:p>
    <w:p w14:paraId="53B17EEB" w14:textId="77777777" w:rsidR="00711671" w:rsidRPr="00711671" w:rsidRDefault="00711671" w:rsidP="00711671">
      <w:pPr>
        <w:spacing w:before="120" w:after="0" w:line="240" w:lineRule="auto"/>
        <w:ind w:left="425"/>
        <w:contextualSpacing/>
        <w:rPr>
          <w:rFonts w:cs="Calibri"/>
          <w:sz w:val="24"/>
          <w:szCs w:val="24"/>
        </w:rPr>
      </w:pPr>
      <w:r w:rsidRPr="00711671">
        <w:rPr>
          <w:rFonts w:cs="Calibri"/>
          <w:sz w:val="24"/>
          <w:szCs w:val="24"/>
        </w:rPr>
        <w:t>Załącznik nr 2 – Oświadczenie o braku powiązań kapitałowych lub osobowych</w:t>
      </w:r>
    </w:p>
    <w:p w14:paraId="5B5ED436" w14:textId="77777777" w:rsidR="00711671" w:rsidRPr="00711671" w:rsidRDefault="00711671" w:rsidP="00711671">
      <w:pPr>
        <w:spacing w:before="120" w:after="0" w:line="240" w:lineRule="auto"/>
        <w:ind w:left="425"/>
        <w:contextualSpacing/>
        <w:rPr>
          <w:rFonts w:cs="Calibri"/>
          <w:sz w:val="24"/>
          <w:szCs w:val="24"/>
        </w:rPr>
      </w:pPr>
      <w:r w:rsidRPr="00711671">
        <w:rPr>
          <w:rFonts w:cs="Calibri"/>
          <w:sz w:val="24"/>
          <w:szCs w:val="24"/>
        </w:rPr>
        <w:t>Załącznik nr 3 – Oświadczenie o spełnieniu warunków udziału w postępowaniu</w:t>
      </w:r>
    </w:p>
    <w:sectPr w:rsidR="00711671" w:rsidRPr="00711671" w:rsidSect="00DE3A3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843" w:right="1417" w:bottom="1560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4B3D3" w14:textId="77777777" w:rsidR="001F41F5" w:rsidRDefault="001F41F5" w:rsidP="00B14CF5">
      <w:pPr>
        <w:spacing w:after="0" w:line="240" w:lineRule="auto"/>
      </w:pPr>
      <w:r>
        <w:separator/>
      </w:r>
    </w:p>
  </w:endnote>
  <w:endnote w:type="continuationSeparator" w:id="0">
    <w:p w14:paraId="3CC18067" w14:textId="77777777" w:rsidR="001F41F5" w:rsidRDefault="001F41F5" w:rsidP="00B1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BBE3A" w14:textId="77777777" w:rsidR="00D778F7" w:rsidRDefault="00D778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77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3186"/>
      <w:gridCol w:w="6311"/>
    </w:tblGrid>
    <w:tr w:rsidR="00B14CF5" w14:paraId="63D29447" w14:textId="77777777" w:rsidTr="1EACE2AA">
      <w:tc>
        <w:tcPr>
          <w:tcW w:w="1276" w:type="dxa"/>
          <w:vAlign w:val="center"/>
        </w:tcPr>
        <w:p w14:paraId="09FB450D" w14:textId="77777777" w:rsidR="00B14CF5" w:rsidRDefault="00B14CF5" w:rsidP="00B14CF5">
          <w:pPr>
            <w:pStyle w:val="Stopka"/>
            <w:jc w:val="center"/>
          </w:pPr>
          <w:bookmarkStart w:id="2" w:name="_Hlk46138824"/>
          <w:r w:rsidRPr="00B14CF5">
            <w:rPr>
              <w:noProof/>
              <w:lang w:eastAsia="pl-PL"/>
            </w:rPr>
            <w:drawing>
              <wp:inline distT="0" distB="0" distL="0" distR="0" wp14:anchorId="1AEB8953" wp14:editId="59000207">
                <wp:extent cx="636814" cy="764177"/>
                <wp:effectExtent l="0" t="0" r="0" b="0"/>
                <wp:docPr id="23" name="Picture 2" descr="Caritas Polska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31ECD1-9BC8-4581-A48F-8A518B8EE82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Caritas Polska">
                          <a:extLst>
                            <a:ext uri="{FF2B5EF4-FFF2-40B4-BE49-F238E27FC236}">
                              <a16:creationId xmlns:a16="http://schemas.microsoft.com/office/drawing/2014/main" id="{F031ECD1-9BC8-4581-A48F-8A518B8EE82E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814" cy="7641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6" w:type="dxa"/>
          <w:vAlign w:val="center"/>
        </w:tcPr>
        <w:p w14:paraId="0794C7B0" w14:textId="77777777" w:rsidR="00B14CF5" w:rsidRDefault="00B14CF5" w:rsidP="00B14CF5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705AAE51" wp14:editId="61DE4938">
                <wp:extent cx="1877110" cy="718185"/>
                <wp:effectExtent l="0" t="0" r="8890" b="5715"/>
                <wp:docPr id="24" name="Obraz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85435C-FE1C-473A-A061-A2EF9EDC5CD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9">
                          <a:extLst>
                            <a:ext uri="{FF2B5EF4-FFF2-40B4-BE49-F238E27FC236}">
                              <a16:creationId xmlns:a16="http://schemas.microsoft.com/office/drawing/2014/main" id="{2E85435C-FE1C-473A-A061-A2EF9EDC5CD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34" t="13306" r="14651" b="13455"/>
                        <a:stretch/>
                      </pic:blipFill>
                      <pic:spPr bwMode="auto">
                        <a:xfrm>
                          <a:off x="0" y="0"/>
                          <a:ext cx="1889885" cy="7230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1" w:type="dxa"/>
          <w:vAlign w:val="center"/>
        </w:tcPr>
        <w:p w14:paraId="07690ADE" w14:textId="202CE3E0" w:rsidR="00B14CF5" w:rsidRPr="00534722" w:rsidRDefault="00B14CF5" w:rsidP="00930EC6">
          <w:pPr>
            <w:pStyle w:val="Stopka"/>
            <w:spacing w:before="120"/>
            <w:rPr>
              <w:sz w:val="18"/>
              <w:szCs w:val="18"/>
            </w:rPr>
          </w:pPr>
          <w:r w:rsidRPr="00534722">
            <w:rPr>
              <w:sz w:val="18"/>
              <w:szCs w:val="18"/>
            </w:rPr>
            <w:t>Projekt „Ekologia integralna encykliki Laudato Si’ w działaniu wspólnot Caritas i społeczności lokalnych” realizowany przez Caritas Polska, został dofinansowany ze środków Narodowego Funduszu Ochrony Środowiska i Gospodarki Wodnej. Za jego treść odpowiada wyłącznie Caritas Polska.</w:t>
          </w:r>
        </w:p>
      </w:tc>
    </w:tr>
    <w:bookmarkEnd w:id="2"/>
  </w:tbl>
  <w:p w14:paraId="208F5963" w14:textId="77777777" w:rsidR="00B14CF5" w:rsidRDefault="00B14C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2DB95" w14:textId="77777777" w:rsidR="00D778F7" w:rsidRDefault="00D77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3F272" w14:textId="77777777" w:rsidR="001F41F5" w:rsidRDefault="001F41F5" w:rsidP="00B14CF5">
      <w:pPr>
        <w:spacing w:after="0" w:line="240" w:lineRule="auto"/>
      </w:pPr>
      <w:r>
        <w:separator/>
      </w:r>
    </w:p>
  </w:footnote>
  <w:footnote w:type="continuationSeparator" w:id="0">
    <w:p w14:paraId="6B3395F2" w14:textId="77777777" w:rsidR="001F41F5" w:rsidRDefault="001F41F5" w:rsidP="00B14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49F02" w14:textId="77777777" w:rsidR="00D778F7" w:rsidRDefault="00D778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E4788" w14:textId="0E81BE34" w:rsidR="00B14CF5" w:rsidRDefault="00D778F7" w:rsidP="00B14CF5">
    <w:pPr>
      <w:pStyle w:val="Nagwek"/>
      <w:ind w:left="-142"/>
    </w:pPr>
    <w:r>
      <w:rPr>
        <w:noProof/>
      </w:rPr>
      <w:drawing>
        <wp:inline distT="0" distB="0" distL="0" distR="0" wp14:anchorId="226A84E5" wp14:editId="0630A41C">
          <wp:extent cx="1303020" cy="846663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584" b="16460"/>
                  <a:stretch/>
                </pic:blipFill>
                <pic:spPr bwMode="auto">
                  <a:xfrm>
                    <a:off x="0" y="0"/>
                    <a:ext cx="1311548" cy="8522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15D13" w14:textId="77777777" w:rsidR="00D778F7" w:rsidRDefault="00D778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50A7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450BC"/>
    <w:multiLevelType w:val="hybridMultilevel"/>
    <w:tmpl w:val="F2E60774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2460C6D6">
      <w:numFmt w:val="bullet"/>
      <w:lvlText w:val="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22EE8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F0CC7"/>
    <w:multiLevelType w:val="multilevel"/>
    <w:tmpl w:val="C3A049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CB80E52"/>
    <w:multiLevelType w:val="hybridMultilevel"/>
    <w:tmpl w:val="0F826F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37870"/>
    <w:multiLevelType w:val="hybridMultilevel"/>
    <w:tmpl w:val="43E66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71213"/>
    <w:multiLevelType w:val="hybridMultilevel"/>
    <w:tmpl w:val="F2E60774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2460C6D6">
      <w:numFmt w:val="bullet"/>
      <w:lvlText w:val="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52210"/>
    <w:multiLevelType w:val="hybridMultilevel"/>
    <w:tmpl w:val="CC3E0CE4"/>
    <w:lvl w:ilvl="0" w:tplc="0180F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B6DF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1A12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3C55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DEC8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08F4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FC3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9257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32F7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941F3"/>
    <w:multiLevelType w:val="hybridMultilevel"/>
    <w:tmpl w:val="9454C0BE"/>
    <w:lvl w:ilvl="0" w:tplc="9DD442A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E1E24"/>
    <w:multiLevelType w:val="hybridMultilevel"/>
    <w:tmpl w:val="F8CE80A8"/>
    <w:lvl w:ilvl="0" w:tplc="549C5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A21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0C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30C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AA3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829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89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C6A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C40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ED217CA"/>
    <w:multiLevelType w:val="hybridMultilevel"/>
    <w:tmpl w:val="082CE636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25C7A"/>
    <w:multiLevelType w:val="hybridMultilevel"/>
    <w:tmpl w:val="5FB86A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636D4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26E8E"/>
    <w:multiLevelType w:val="multilevel"/>
    <w:tmpl w:val="04242DB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86864EC"/>
    <w:multiLevelType w:val="hybridMultilevel"/>
    <w:tmpl w:val="43E66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84E92"/>
    <w:multiLevelType w:val="hybridMultilevel"/>
    <w:tmpl w:val="29BC8CD8"/>
    <w:lvl w:ilvl="0" w:tplc="0D943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55AEC"/>
    <w:multiLevelType w:val="hybridMultilevel"/>
    <w:tmpl w:val="D550FA7E"/>
    <w:lvl w:ilvl="0" w:tplc="690674A8">
      <w:start w:val="1"/>
      <w:numFmt w:val="lowerRoman"/>
      <w:lvlText w:val="%1."/>
      <w:lvlJc w:val="left"/>
      <w:pPr>
        <w:ind w:left="29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350C4A71"/>
    <w:multiLevelType w:val="hybridMultilevel"/>
    <w:tmpl w:val="0E60D71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D150F"/>
    <w:multiLevelType w:val="hybridMultilevel"/>
    <w:tmpl w:val="F2E60774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2460C6D6">
      <w:numFmt w:val="bullet"/>
      <w:lvlText w:val="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D423B"/>
    <w:multiLevelType w:val="hybridMultilevel"/>
    <w:tmpl w:val="082CE636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C0F7A"/>
    <w:multiLevelType w:val="multilevel"/>
    <w:tmpl w:val="1D800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BC4395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368B8"/>
    <w:multiLevelType w:val="multilevel"/>
    <w:tmpl w:val="1D800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A050D0"/>
    <w:multiLevelType w:val="hybridMultilevel"/>
    <w:tmpl w:val="03C4F36E"/>
    <w:lvl w:ilvl="0" w:tplc="D80492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5220C"/>
    <w:multiLevelType w:val="hybridMultilevel"/>
    <w:tmpl w:val="04F0B15E"/>
    <w:lvl w:ilvl="0" w:tplc="63E6D0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75977C9"/>
    <w:multiLevelType w:val="hybridMultilevel"/>
    <w:tmpl w:val="F2E60774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2460C6D6">
      <w:numFmt w:val="bullet"/>
      <w:lvlText w:val="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CA1BCF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724604"/>
    <w:multiLevelType w:val="hybridMultilevel"/>
    <w:tmpl w:val="876CDC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C94A33"/>
    <w:multiLevelType w:val="hybridMultilevel"/>
    <w:tmpl w:val="B32E9936"/>
    <w:lvl w:ilvl="0" w:tplc="562E75E4">
      <w:start w:val="1"/>
      <w:numFmt w:val="lowerLetter"/>
      <w:lvlText w:val="%1."/>
      <w:lvlJc w:val="left"/>
      <w:pPr>
        <w:ind w:left="720" w:hanging="360"/>
      </w:pPr>
    </w:lvl>
    <w:lvl w:ilvl="1" w:tplc="230E2C06">
      <w:start w:val="1"/>
      <w:numFmt w:val="lowerLetter"/>
      <w:lvlText w:val="%2."/>
      <w:lvlJc w:val="left"/>
      <w:pPr>
        <w:ind w:left="1440" w:hanging="360"/>
      </w:pPr>
    </w:lvl>
    <w:lvl w:ilvl="2" w:tplc="6434ADF2">
      <w:start w:val="1"/>
      <w:numFmt w:val="lowerRoman"/>
      <w:lvlText w:val="%3."/>
      <w:lvlJc w:val="right"/>
      <w:pPr>
        <w:ind w:left="2160" w:hanging="180"/>
      </w:pPr>
    </w:lvl>
    <w:lvl w:ilvl="3" w:tplc="B400F9DE">
      <w:start w:val="1"/>
      <w:numFmt w:val="decimal"/>
      <w:lvlText w:val="%4."/>
      <w:lvlJc w:val="left"/>
      <w:pPr>
        <w:ind w:left="2880" w:hanging="360"/>
      </w:pPr>
    </w:lvl>
    <w:lvl w:ilvl="4" w:tplc="68C614A6">
      <w:start w:val="1"/>
      <w:numFmt w:val="lowerLetter"/>
      <w:lvlText w:val="%5."/>
      <w:lvlJc w:val="left"/>
      <w:pPr>
        <w:ind w:left="3600" w:hanging="360"/>
      </w:pPr>
    </w:lvl>
    <w:lvl w:ilvl="5" w:tplc="69707972">
      <w:start w:val="1"/>
      <w:numFmt w:val="lowerRoman"/>
      <w:lvlText w:val="%6."/>
      <w:lvlJc w:val="right"/>
      <w:pPr>
        <w:ind w:left="4320" w:hanging="180"/>
      </w:pPr>
    </w:lvl>
    <w:lvl w:ilvl="6" w:tplc="8CEA8942">
      <w:start w:val="1"/>
      <w:numFmt w:val="decimal"/>
      <w:lvlText w:val="%7."/>
      <w:lvlJc w:val="left"/>
      <w:pPr>
        <w:ind w:left="5040" w:hanging="360"/>
      </w:pPr>
    </w:lvl>
    <w:lvl w:ilvl="7" w:tplc="1360D056">
      <w:start w:val="1"/>
      <w:numFmt w:val="lowerLetter"/>
      <w:lvlText w:val="%8."/>
      <w:lvlJc w:val="left"/>
      <w:pPr>
        <w:ind w:left="5760" w:hanging="360"/>
      </w:pPr>
    </w:lvl>
    <w:lvl w:ilvl="8" w:tplc="256C21C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905FC6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2A1F73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C96E4E"/>
    <w:multiLevelType w:val="hybridMultilevel"/>
    <w:tmpl w:val="C85872F2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2" w15:restartNumberingAfterBreak="0">
    <w:nsid w:val="60793FA9"/>
    <w:multiLevelType w:val="hybridMultilevel"/>
    <w:tmpl w:val="D550FA7E"/>
    <w:lvl w:ilvl="0" w:tplc="690674A8">
      <w:start w:val="1"/>
      <w:numFmt w:val="lowerRoman"/>
      <w:lvlText w:val="%1."/>
      <w:lvlJc w:val="left"/>
      <w:pPr>
        <w:ind w:left="29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 w15:restartNumberingAfterBreak="0">
    <w:nsid w:val="63C70554"/>
    <w:multiLevelType w:val="hybridMultilevel"/>
    <w:tmpl w:val="D17AD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60C6D6">
      <w:numFmt w:val="bullet"/>
      <w:lvlText w:val="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044C97"/>
    <w:multiLevelType w:val="multilevel"/>
    <w:tmpl w:val="D122C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496E0F"/>
    <w:multiLevelType w:val="hybridMultilevel"/>
    <w:tmpl w:val="132E33D4"/>
    <w:lvl w:ilvl="0" w:tplc="DD88658E">
      <w:start w:val="1"/>
      <w:numFmt w:val="lowerLetter"/>
      <w:lvlText w:val="%1."/>
      <w:lvlJc w:val="left"/>
      <w:pPr>
        <w:ind w:left="720" w:hanging="360"/>
      </w:pPr>
    </w:lvl>
    <w:lvl w:ilvl="1" w:tplc="98103710">
      <w:start w:val="1"/>
      <w:numFmt w:val="lowerLetter"/>
      <w:lvlText w:val="%2."/>
      <w:lvlJc w:val="left"/>
      <w:pPr>
        <w:ind w:left="1440" w:hanging="360"/>
      </w:pPr>
    </w:lvl>
    <w:lvl w:ilvl="2" w:tplc="B62E932C">
      <w:start w:val="1"/>
      <w:numFmt w:val="lowerRoman"/>
      <w:lvlText w:val="%3."/>
      <w:lvlJc w:val="right"/>
      <w:pPr>
        <w:ind w:left="2160" w:hanging="180"/>
      </w:pPr>
    </w:lvl>
    <w:lvl w:ilvl="3" w:tplc="8D104014">
      <w:start w:val="1"/>
      <w:numFmt w:val="decimal"/>
      <w:lvlText w:val="%4."/>
      <w:lvlJc w:val="left"/>
      <w:pPr>
        <w:ind w:left="2880" w:hanging="360"/>
      </w:pPr>
    </w:lvl>
    <w:lvl w:ilvl="4" w:tplc="9D2C063E">
      <w:start w:val="1"/>
      <w:numFmt w:val="lowerLetter"/>
      <w:lvlText w:val="%5."/>
      <w:lvlJc w:val="left"/>
      <w:pPr>
        <w:ind w:left="3600" w:hanging="360"/>
      </w:pPr>
    </w:lvl>
    <w:lvl w:ilvl="5" w:tplc="B6BE3C2A">
      <w:start w:val="1"/>
      <w:numFmt w:val="lowerRoman"/>
      <w:lvlText w:val="%6."/>
      <w:lvlJc w:val="right"/>
      <w:pPr>
        <w:ind w:left="4320" w:hanging="180"/>
      </w:pPr>
    </w:lvl>
    <w:lvl w:ilvl="6" w:tplc="9E5A73A6">
      <w:start w:val="1"/>
      <w:numFmt w:val="decimal"/>
      <w:lvlText w:val="%7."/>
      <w:lvlJc w:val="left"/>
      <w:pPr>
        <w:ind w:left="5040" w:hanging="360"/>
      </w:pPr>
    </w:lvl>
    <w:lvl w:ilvl="7" w:tplc="1AD48A64">
      <w:start w:val="1"/>
      <w:numFmt w:val="lowerLetter"/>
      <w:lvlText w:val="%8."/>
      <w:lvlJc w:val="left"/>
      <w:pPr>
        <w:ind w:left="5760" w:hanging="360"/>
      </w:pPr>
    </w:lvl>
    <w:lvl w:ilvl="8" w:tplc="7EF034A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40401"/>
    <w:multiLevelType w:val="hybridMultilevel"/>
    <w:tmpl w:val="C3843A4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7" w15:restartNumberingAfterBreak="0">
    <w:nsid w:val="6B421285"/>
    <w:multiLevelType w:val="hybridMultilevel"/>
    <w:tmpl w:val="43E66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4F0A1F"/>
    <w:multiLevelType w:val="hybridMultilevel"/>
    <w:tmpl w:val="F8403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F85889"/>
    <w:multiLevelType w:val="hybridMultilevel"/>
    <w:tmpl w:val="43E039DA"/>
    <w:lvl w:ilvl="0" w:tplc="04150011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0" w15:restartNumberingAfterBreak="0">
    <w:nsid w:val="79AF03E5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E46013"/>
    <w:multiLevelType w:val="hybridMultilevel"/>
    <w:tmpl w:val="F2E60774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2460C6D6">
      <w:numFmt w:val="bullet"/>
      <w:lvlText w:val="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CD249F"/>
    <w:multiLevelType w:val="hybridMultilevel"/>
    <w:tmpl w:val="8B4EB8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182279"/>
    <w:multiLevelType w:val="hybridMultilevel"/>
    <w:tmpl w:val="6ED2EA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270029"/>
    <w:multiLevelType w:val="multilevel"/>
    <w:tmpl w:val="04242DB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7F577054"/>
    <w:multiLevelType w:val="hybridMultilevel"/>
    <w:tmpl w:val="DEBC6714"/>
    <w:lvl w:ilvl="0" w:tplc="AFB66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5"/>
  </w:num>
  <w:num w:numId="3">
    <w:abstractNumId w:val="28"/>
  </w:num>
  <w:num w:numId="4">
    <w:abstractNumId w:val="9"/>
  </w:num>
  <w:num w:numId="5">
    <w:abstractNumId w:val="27"/>
  </w:num>
  <w:num w:numId="6">
    <w:abstractNumId w:val="23"/>
  </w:num>
  <w:num w:numId="7">
    <w:abstractNumId w:val="11"/>
  </w:num>
  <w:num w:numId="8">
    <w:abstractNumId w:val="19"/>
  </w:num>
  <w:num w:numId="9">
    <w:abstractNumId w:val="42"/>
  </w:num>
  <w:num w:numId="10">
    <w:abstractNumId w:val="10"/>
  </w:num>
  <w:num w:numId="11">
    <w:abstractNumId w:val="30"/>
  </w:num>
  <w:num w:numId="12">
    <w:abstractNumId w:val="17"/>
  </w:num>
  <w:num w:numId="13">
    <w:abstractNumId w:val="29"/>
  </w:num>
  <w:num w:numId="14">
    <w:abstractNumId w:val="45"/>
  </w:num>
  <w:num w:numId="15">
    <w:abstractNumId w:val="40"/>
  </w:num>
  <w:num w:numId="16">
    <w:abstractNumId w:val="2"/>
  </w:num>
  <w:num w:numId="17">
    <w:abstractNumId w:val="12"/>
  </w:num>
  <w:num w:numId="18">
    <w:abstractNumId w:val="26"/>
  </w:num>
  <w:num w:numId="19">
    <w:abstractNumId w:val="21"/>
  </w:num>
  <w:num w:numId="20">
    <w:abstractNumId w:val="0"/>
  </w:num>
  <w:num w:numId="21">
    <w:abstractNumId w:val="3"/>
  </w:num>
  <w:num w:numId="22">
    <w:abstractNumId w:val="13"/>
  </w:num>
  <w:num w:numId="23">
    <w:abstractNumId w:val="44"/>
  </w:num>
  <w:num w:numId="24">
    <w:abstractNumId w:val="24"/>
  </w:num>
  <w:num w:numId="25">
    <w:abstractNumId w:val="36"/>
  </w:num>
  <w:num w:numId="26">
    <w:abstractNumId w:val="41"/>
  </w:num>
  <w:num w:numId="27">
    <w:abstractNumId w:val="8"/>
  </w:num>
  <w:num w:numId="28">
    <w:abstractNumId w:val="38"/>
  </w:num>
  <w:num w:numId="29">
    <w:abstractNumId w:val="43"/>
  </w:num>
  <w:num w:numId="30">
    <w:abstractNumId w:val="33"/>
  </w:num>
  <w:num w:numId="31">
    <w:abstractNumId w:val="15"/>
  </w:num>
  <w:num w:numId="32">
    <w:abstractNumId w:val="34"/>
  </w:num>
  <w:num w:numId="33">
    <w:abstractNumId w:val="20"/>
  </w:num>
  <w:num w:numId="34">
    <w:abstractNumId w:val="22"/>
  </w:num>
  <w:num w:numId="35">
    <w:abstractNumId w:val="25"/>
  </w:num>
  <w:num w:numId="36">
    <w:abstractNumId w:val="1"/>
  </w:num>
  <w:num w:numId="37">
    <w:abstractNumId w:val="6"/>
  </w:num>
  <w:num w:numId="38">
    <w:abstractNumId w:val="18"/>
  </w:num>
  <w:num w:numId="39">
    <w:abstractNumId w:val="5"/>
  </w:num>
  <w:num w:numId="40">
    <w:abstractNumId w:val="14"/>
  </w:num>
  <w:num w:numId="41">
    <w:abstractNumId w:val="37"/>
  </w:num>
  <w:num w:numId="42">
    <w:abstractNumId w:val="39"/>
  </w:num>
  <w:num w:numId="43">
    <w:abstractNumId w:val="4"/>
  </w:num>
  <w:num w:numId="44">
    <w:abstractNumId w:val="16"/>
  </w:num>
  <w:num w:numId="45">
    <w:abstractNumId w:val="31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8A2"/>
    <w:rsid w:val="000053EB"/>
    <w:rsid w:val="00006B12"/>
    <w:rsid w:val="00027122"/>
    <w:rsid w:val="000729DB"/>
    <w:rsid w:val="00095040"/>
    <w:rsid w:val="000A5748"/>
    <w:rsid w:val="000C4CFE"/>
    <w:rsid w:val="000D63A7"/>
    <w:rsid w:val="000F405A"/>
    <w:rsid w:val="001111FD"/>
    <w:rsid w:val="0014158F"/>
    <w:rsid w:val="00160CA8"/>
    <w:rsid w:val="00174C92"/>
    <w:rsid w:val="001952AF"/>
    <w:rsid w:val="001A4ECC"/>
    <w:rsid w:val="001B5F38"/>
    <w:rsid w:val="001C3261"/>
    <w:rsid w:val="001F41F5"/>
    <w:rsid w:val="002101E3"/>
    <w:rsid w:val="00223878"/>
    <w:rsid w:val="002A5F74"/>
    <w:rsid w:val="002C3312"/>
    <w:rsid w:val="00323C06"/>
    <w:rsid w:val="003253FC"/>
    <w:rsid w:val="00325AAF"/>
    <w:rsid w:val="003531E9"/>
    <w:rsid w:val="003A4E27"/>
    <w:rsid w:val="003B50CC"/>
    <w:rsid w:val="003B6DF9"/>
    <w:rsid w:val="003C1D33"/>
    <w:rsid w:val="0044299C"/>
    <w:rsid w:val="004550BC"/>
    <w:rsid w:val="004A37EA"/>
    <w:rsid w:val="00534722"/>
    <w:rsid w:val="005525DC"/>
    <w:rsid w:val="00581741"/>
    <w:rsid w:val="00594BE8"/>
    <w:rsid w:val="005D0C2A"/>
    <w:rsid w:val="005D507C"/>
    <w:rsid w:val="005E15C3"/>
    <w:rsid w:val="00622193"/>
    <w:rsid w:val="00681DE7"/>
    <w:rsid w:val="00684A61"/>
    <w:rsid w:val="006A5D6B"/>
    <w:rsid w:val="006D2691"/>
    <w:rsid w:val="00711671"/>
    <w:rsid w:val="007120EF"/>
    <w:rsid w:val="00716BEB"/>
    <w:rsid w:val="0072326C"/>
    <w:rsid w:val="00754C63"/>
    <w:rsid w:val="00766196"/>
    <w:rsid w:val="00774A1B"/>
    <w:rsid w:val="007D429E"/>
    <w:rsid w:val="007D445E"/>
    <w:rsid w:val="007F4544"/>
    <w:rsid w:val="008077D0"/>
    <w:rsid w:val="00817B39"/>
    <w:rsid w:val="00817F80"/>
    <w:rsid w:val="00835B44"/>
    <w:rsid w:val="00850594"/>
    <w:rsid w:val="00881604"/>
    <w:rsid w:val="00893F3A"/>
    <w:rsid w:val="008A19DD"/>
    <w:rsid w:val="008A6CF8"/>
    <w:rsid w:val="008B4183"/>
    <w:rsid w:val="008C28C2"/>
    <w:rsid w:val="009075AD"/>
    <w:rsid w:val="0092127F"/>
    <w:rsid w:val="00930EC6"/>
    <w:rsid w:val="00935EB7"/>
    <w:rsid w:val="00971360"/>
    <w:rsid w:val="009933E7"/>
    <w:rsid w:val="009E7F1B"/>
    <w:rsid w:val="00A30C92"/>
    <w:rsid w:val="00AA4A2D"/>
    <w:rsid w:val="00AA79D8"/>
    <w:rsid w:val="00AE33F4"/>
    <w:rsid w:val="00B14CF5"/>
    <w:rsid w:val="00B43D3A"/>
    <w:rsid w:val="00B61F4A"/>
    <w:rsid w:val="00B75018"/>
    <w:rsid w:val="00B87669"/>
    <w:rsid w:val="00BC1673"/>
    <w:rsid w:val="00C2279B"/>
    <w:rsid w:val="00C9217D"/>
    <w:rsid w:val="00CA0672"/>
    <w:rsid w:val="00D34A02"/>
    <w:rsid w:val="00D743AA"/>
    <w:rsid w:val="00D778F7"/>
    <w:rsid w:val="00DC4372"/>
    <w:rsid w:val="00DD16F0"/>
    <w:rsid w:val="00DE3A36"/>
    <w:rsid w:val="00E21AEA"/>
    <w:rsid w:val="00E24C19"/>
    <w:rsid w:val="00E631F9"/>
    <w:rsid w:val="00EA2E21"/>
    <w:rsid w:val="00EB3E90"/>
    <w:rsid w:val="00EE0CAC"/>
    <w:rsid w:val="00EE34FA"/>
    <w:rsid w:val="00F2691F"/>
    <w:rsid w:val="00F61C6D"/>
    <w:rsid w:val="00F67156"/>
    <w:rsid w:val="00F73851"/>
    <w:rsid w:val="00FA84EC"/>
    <w:rsid w:val="00FB44E2"/>
    <w:rsid w:val="00FD2564"/>
    <w:rsid w:val="00FD41A0"/>
    <w:rsid w:val="00FE5FA4"/>
    <w:rsid w:val="00FF38A2"/>
    <w:rsid w:val="01BBB5FB"/>
    <w:rsid w:val="02371FF6"/>
    <w:rsid w:val="02A390A1"/>
    <w:rsid w:val="02C0B3C5"/>
    <w:rsid w:val="036EDC74"/>
    <w:rsid w:val="039B4E5B"/>
    <w:rsid w:val="03C9B1CF"/>
    <w:rsid w:val="05504719"/>
    <w:rsid w:val="0587E915"/>
    <w:rsid w:val="058AF39D"/>
    <w:rsid w:val="0724316D"/>
    <w:rsid w:val="07D787DA"/>
    <w:rsid w:val="080F8EE3"/>
    <w:rsid w:val="09052D6E"/>
    <w:rsid w:val="09198F73"/>
    <w:rsid w:val="09CD490D"/>
    <w:rsid w:val="09DF25F4"/>
    <w:rsid w:val="0A4231DB"/>
    <w:rsid w:val="0A94EDD5"/>
    <w:rsid w:val="0AC4F971"/>
    <w:rsid w:val="0B435ADE"/>
    <w:rsid w:val="0C101531"/>
    <w:rsid w:val="0C40823E"/>
    <w:rsid w:val="0C697C0C"/>
    <w:rsid w:val="0CAE2091"/>
    <w:rsid w:val="0D949507"/>
    <w:rsid w:val="0DBD9A9C"/>
    <w:rsid w:val="0FA40B6D"/>
    <w:rsid w:val="0FBCCB4C"/>
    <w:rsid w:val="1154E36B"/>
    <w:rsid w:val="11E8FE51"/>
    <w:rsid w:val="12937437"/>
    <w:rsid w:val="15864EE0"/>
    <w:rsid w:val="1678A775"/>
    <w:rsid w:val="16AB349D"/>
    <w:rsid w:val="170824F9"/>
    <w:rsid w:val="172285E3"/>
    <w:rsid w:val="1804009B"/>
    <w:rsid w:val="18408D67"/>
    <w:rsid w:val="189EF56B"/>
    <w:rsid w:val="18F6C884"/>
    <w:rsid w:val="196A2C20"/>
    <w:rsid w:val="19DAFFC2"/>
    <w:rsid w:val="1A3539D2"/>
    <w:rsid w:val="1A8759E1"/>
    <w:rsid w:val="1AA1AD4A"/>
    <w:rsid w:val="1AF5AC91"/>
    <w:rsid w:val="1B5A9200"/>
    <w:rsid w:val="1CD8F823"/>
    <w:rsid w:val="1D790B4E"/>
    <w:rsid w:val="1EACE2AA"/>
    <w:rsid w:val="1EE0A9B6"/>
    <w:rsid w:val="1F3A378D"/>
    <w:rsid w:val="1F402DB1"/>
    <w:rsid w:val="1F828D93"/>
    <w:rsid w:val="21134CAE"/>
    <w:rsid w:val="217742A6"/>
    <w:rsid w:val="22A72F89"/>
    <w:rsid w:val="231179A9"/>
    <w:rsid w:val="23CF8375"/>
    <w:rsid w:val="2475A309"/>
    <w:rsid w:val="2659EBCA"/>
    <w:rsid w:val="2742DE4B"/>
    <w:rsid w:val="27524EF2"/>
    <w:rsid w:val="286FABC9"/>
    <w:rsid w:val="28ABF9C1"/>
    <w:rsid w:val="28CA9545"/>
    <w:rsid w:val="2A6AAD7C"/>
    <w:rsid w:val="2A7A5ADF"/>
    <w:rsid w:val="2AA10697"/>
    <w:rsid w:val="2ABE491A"/>
    <w:rsid w:val="2C2778D4"/>
    <w:rsid w:val="2E0EA3DD"/>
    <w:rsid w:val="2E151CB8"/>
    <w:rsid w:val="2E8CDF4D"/>
    <w:rsid w:val="2F58C0A2"/>
    <w:rsid w:val="2F59366D"/>
    <w:rsid w:val="30D8A61F"/>
    <w:rsid w:val="3192CE03"/>
    <w:rsid w:val="31DA3F52"/>
    <w:rsid w:val="329CEDE2"/>
    <w:rsid w:val="32C540D9"/>
    <w:rsid w:val="3355F6EA"/>
    <w:rsid w:val="339FDB6F"/>
    <w:rsid w:val="34296F3E"/>
    <w:rsid w:val="347C79D6"/>
    <w:rsid w:val="34DE4504"/>
    <w:rsid w:val="363C7B81"/>
    <w:rsid w:val="36BE2CA4"/>
    <w:rsid w:val="39010882"/>
    <w:rsid w:val="3991AF27"/>
    <w:rsid w:val="39E6BD90"/>
    <w:rsid w:val="3BA9AC16"/>
    <w:rsid w:val="3C6BCC19"/>
    <w:rsid w:val="3C9D517D"/>
    <w:rsid w:val="3DF2EDBC"/>
    <w:rsid w:val="3E4DFBBE"/>
    <w:rsid w:val="3EFEC0FB"/>
    <w:rsid w:val="3FE78BE0"/>
    <w:rsid w:val="4030E385"/>
    <w:rsid w:val="40F427B9"/>
    <w:rsid w:val="416A33E4"/>
    <w:rsid w:val="41B722F1"/>
    <w:rsid w:val="428735B3"/>
    <w:rsid w:val="4364EE88"/>
    <w:rsid w:val="43C71D6A"/>
    <w:rsid w:val="441C3EB9"/>
    <w:rsid w:val="4703DD98"/>
    <w:rsid w:val="473CF77B"/>
    <w:rsid w:val="47E7E755"/>
    <w:rsid w:val="480AA1CA"/>
    <w:rsid w:val="48CD385B"/>
    <w:rsid w:val="492BF9B7"/>
    <w:rsid w:val="49BADEC8"/>
    <w:rsid w:val="4A1DB3C0"/>
    <w:rsid w:val="4A93B3F1"/>
    <w:rsid w:val="4EE74FF0"/>
    <w:rsid w:val="4F8FDACD"/>
    <w:rsid w:val="4FB622A4"/>
    <w:rsid w:val="51884534"/>
    <w:rsid w:val="523014DD"/>
    <w:rsid w:val="52D11B7C"/>
    <w:rsid w:val="533A5332"/>
    <w:rsid w:val="5347C209"/>
    <w:rsid w:val="539A6ABC"/>
    <w:rsid w:val="54201140"/>
    <w:rsid w:val="546FA257"/>
    <w:rsid w:val="54BFE5F6"/>
    <w:rsid w:val="54C5759C"/>
    <w:rsid w:val="54E2E2AC"/>
    <w:rsid w:val="556714CE"/>
    <w:rsid w:val="5567F364"/>
    <w:rsid w:val="55BB0326"/>
    <w:rsid w:val="56FE0E01"/>
    <w:rsid w:val="56FF793A"/>
    <w:rsid w:val="57F47586"/>
    <w:rsid w:val="58079D37"/>
    <w:rsid w:val="595BB51D"/>
    <w:rsid w:val="59992C71"/>
    <w:rsid w:val="5B2F277A"/>
    <w:rsid w:val="5C86F217"/>
    <w:rsid w:val="5CDAC48E"/>
    <w:rsid w:val="5D11CA62"/>
    <w:rsid w:val="5D27AA72"/>
    <w:rsid w:val="5E06DF0B"/>
    <w:rsid w:val="5F812D18"/>
    <w:rsid w:val="5F9C6FB5"/>
    <w:rsid w:val="5FA77941"/>
    <w:rsid w:val="6060A69D"/>
    <w:rsid w:val="609B46CC"/>
    <w:rsid w:val="61358F26"/>
    <w:rsid w:val="629E51F4"/>
    <w:rsid w:val="62AD948D"/>
    <w:rsid w:val="63D5F5AF"/>
    <w:rsid w:val="645E5B5D"/>
    <w:rsid w:val="649C6F86"/>
    <w:rsid w:val="64AADA25"/>
    <w:rsid w:val="64ACE014"/>
    <w:rsid w:val="6510A25D"/>
    <w:rsid w:val="6664D7C7"/>
    <w:rsid w:val="66DAE5EA"/>
    <w:rsid w:val="67221183"/>
    <w:rsid w:val="674CF2E3"/>
    <w:rsid w:val="6762B254"/>
    <w:rsid w:val="68228B4E"/>
    <w:rsid w:val="683A1B24"/>
    <w:rsid w:val="68C666E2"/>
    <w:rsid w:val="69A2D2AA"/>
    <w:rsid w:val="69C09488"/>
    <w:rsid w:val="6B637667"/>
    <w:rsid w:val="6BEA3F9D"/>
    <w:rsid w:val="6C8DF467"/>
    <w:rsid w:val="6CC7F348"/>
    <w:rsid w:val="6CE9DD11"/>
    <w:rsid w:val="6DD74615"/>
    <w:rsid w:val="6EADB582"/>
    <w:rsid w:val="6F68A4CD"/>
    <w:rsid w:val="7020D0CF"/>
    <w:rsid w:val="70A92B16"/>
    <w:rsid w:val="70C40F47"/>
    <w:rsid w:val="710FCF47"/>
    <w:rsid w:val="7127E7F6"/>
    <w:rsid w:val="71D5DF19"/>
    <w:rsid w:val="726D4928"/>
    <w:rsid w:val="729F86CC"/>
    <w:rsid w:val="733CA06F"/>
    <w:rsid w:val="73966567"/>
    <w:rsid w:val="74DD6AFD"/>
    <w:rsid w:val="75070B9E"/>
    <w:rsid w:val="756F676A"/>
    <w:rsid w:val="7571C54A"/>
    <w:rsid w:val="78770EB0"/>
    <w:rsid w:val="7889430E"/>
    <w:rsid w:val="79735D43"/>
    <w:rsid w:val="79953B79"/>
    <w:rsid w:val="7A36E4FF"/>
    <w:rsid w:val="7ABD5D2F"/>
    <w:rsid w:val="7C4D60A5"/>
    <w:rsid w:val="7CAE629C"/>
    <w:rsid w:val="7D581E3D"/>
    <w:rsid w:val="7DE61EC5"/>
    <w:rsid w:val="7E52D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7333C"/>
  <w15:chartTrackingRefBased/>
  <w15:docId w15:val="{6EEB2699-0BA1-4A87-9CA6-84B57746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4A02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38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38A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38A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14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CF5"/>
  </w:style>
  <w:style w:type="paragraph" w:styleId="Stopka">
    <w:name w:val="footer"/>
    <w:basedOn w:val="Normalny"/>
    <w:link w:val="StopkaZnak"/>
    <w:uiPriority w:val="99"/>
    <w:unhideWhenUsed/>
    <w:rsid w:val="00B14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CF5"/>
  </w:style>
  <w:style w:type="table" w:styleId="Tabela-Siatka">
    <w:name w:val="Table Grid"/>
    <w:basedOn w:val="Standardowy"/>
    <w:uiPriority w:val="39"/>
    <w:rsid w:val="00B14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619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B5F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B5F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D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D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D3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238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ny"/>
    <w:rsid w:val="000729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729DB"/>
  </w:style>
  <w:style w:type="character" w:customStyle="1" w:styleId="eop">
    <w:name w:val="eop"/>
    <w:basedOn w:val="Domylnaczcionkaakapitu"/>
    <w:rsid w:val="000729DB"/>
  </w:style>
  <w:style w:type="character" w:customStyle="1" w:styleId="spellingerror">
    <w:name w:val="spellingerror"/>
    <w:basedOn w:val="Domylnaczcionkaakapitu"/>
    <w:rsid w:val="00EE0CAC"/>
  </w:style>
  <w:style w:type="paragraph" w:customStyle="1" w:styleId="Standard">
    <w:name w:val="Standard"/>
    <w:rsid w:val="00D34A02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4A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4A0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4A0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101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3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08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zam&#243;wienia.ls@caritas.org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laudatosi.caritas.pl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aritas.pl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zam&#243;wienia.ls@caritas.org.pl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zam&#243;wienia.ls@caritas.org.pl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6DB6CD1E807844932B64EC0371CEA1" ma:contentTypeVersion="12" ma:contentTypeDescription="Utwórz nowy dokument." ma:contentTypeScope="" ma:versionID="c68aad741c70f2e03aa8684a434e8d29">
  <xsd:schema xmlns:xsd="http://www.w3.org/2001/XMLSchema" xmlns:xs="http://www.w3.org/2001/XMLSchema" xmlns:p="http://schemas.microsoft.com/office/2006/metadata/properties" xmlns:ns2="8f27901b-1d3f-4f8b-bc3a-75c9c957cded" xmlns:ns3="3e676f09-0d62-496c-aaf3-e82a4d7aa0a6" targetNamespace="http://schemas.microsoft.com/office/2006/metadata/properties" ma:root="true" ma:fieldsID="dab2aa954507ff5a625b806138f84f6d" ns2:_="" ns3:_="">
    <xsd:import namespace="8f27901b-1d3f-4f8b-bc3a-75c9c957cded"/>
    <xsd:import namespace="3e676f09-0d62-496c-aaf3-e82a4d7aa0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7901b-1d3f-4f8b-bc3a-75c9c957c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6f09-0d62-496c-aaf3-e82a4d7aa0a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3D2E9F-4267-479C-BEDC-2E8E10B62B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F00772-DC7E-4A58-B32B-756519B693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7DA5FC-4C09-4635-9376-DD483D9A8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7901b-1d3f-4f8b-bc3a-75c9c957cded"/>
    <ds:schemaRef ds:uri="3e676f09-0d62-496c-aaf3-e82a4d7aa0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1177</Words>
  <Characters>7063</Characters>
  <Application>Microsoft Office Word</Application>
  <DocSecurity>0</DocSecurity>
  <Lines>58</Lines>
  <Paragraphs>16</Paragraphs>
  <ScaleCrop>false</ScaleCrop>
  <Company/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Dominika Chylewska</cp:lastModifiedBy>
  <cp:revision>7</cp:revision>
  <dcterms:created xsi:type="dcterms:W3CDTF">2020-08-24T12:14:00Z</dcterms:created>
  <dcterms:modified xsi:type="dcterms:W3CDTF">2021-04-21T10:01:00Z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0x010100056DB6CD1E807844932B64EC0371CEA1</vt:lpwstr>
  </property>
  <property fmtid="{D5CDD505-2E9C-101B-9397-08002B2CF9AE}" pid="3" name="Order">
    <vt:r8>44300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