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018E" w14:textId="77777777" w:rsidR="00684A61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E8744" w14:textId="5AB7E2E0" w:rsidR="00684A61" w:rsidRPr="00994F14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t>Zapytanie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/20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23481E03" w14:textId="69940170" w:rsidR="00684A61" w:rsidRPr="00994F14" w:rsidRDefault="00684A61" w:rsidP="00684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>.08.2020 roku</w:t>
      </w:r>
    </w:p>
    <w:p w14:paraId="61BE24FE" w14:textId="7A3EBA8B" w:rsidR="00D34A02" w:rsidRPr="00935EB7" w:rsidRDefault="00D34A02" w:rsidP="00935EB7">
      <w:pPr>
        <w:spacing w:before="100" w:beforeAutospacing="1" w:after="100" w:afterAutospacing="1" w:line="259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br/>
        <w:t>W związku z realizacją Projektu pn. „</w:t>
      </w:r>
      <w:r w:rsidRPr="00935EB7">
        <w:rPr>
          <w:rFonts w:cs="Calibri"/>
          <w:bCs/>
          <w:sz w:val="24"/>
          <w:szCs w:val="24"/>
        </w:rPr>
        <w:t xml:space="preserve">Ekologia integralna encykliki </w:t>
      </w:r>
      <w:r w:rsidRPr="001111FD">
        <w:rPr>
          <w:rFonts w:cs="Calibri"/>
          <w:bCs/>
          <w:i/>
          <w:iCs/>
          <w:sz w:val="24"/>
          <w:szCs w:val="24"/>
        </w:rPr>
        <w:t>Laudato S</w:t>
      </w:r>
      <w:r w:rsidR="001111FD">
        <w:rPr>
          <w:rFonts w:cs="Calibri"/>
          <w:bCs/>
          <w:i/>
          <w:iCs/>
          <w:sz w:val="24"/>
          <w:szCs w:val="24"/>
        </w:rPr>
        <w:t>i’</w:t>
      </w:r>
      <w:r w:rsidRPr="00935EB7">
        <w:rPr>
          <w:rFonts w:cs="Calibri"/>
          <w:bCs/>
          <w:sz w:val="24"/>
          <w:szCs w:val="24"/>
        </w:rPr>
        <w:t xml:space="preserve"> w działaniu  </w:t>
      </w:r>
      <w:r w:rsidRPr="00935EB7">
        <w:rPr>
          <w:rFonts w:cs="Calibri"/>
          <w:sz w:val="24"/>
          <w:szCs w:val="24"/>
        </w:rPr>
        <w:t>Wspólnot Caritas i społeczności lokalnych</w:t>
      </w:r>
      <w:r w:rsidRPr="00935EB7">
        <w:rPr>
          <w:rFonts w:eastAsia="Times New Roman" w:cs="Calibri"/>
          <w:sz w:val="24"/>
          <w:szCs w:val="24"/>
          <w:lang w:eastAsia="pl-PL"/>
        </w:rPr>
        <w:t>”</w:t>
      </w:r>
      <w:r w:rsidR="001111F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współfinansowan</w:t>
      </w:r>
      <w:r w:rsidR="001111FD">
        <w:rPr>
          <w:rFonts w:eastAsia="Times New Roman" w:cs="Calibri"/>
          <w:sz w:val="24"/>
          <w:szCs w:val="24"/>
          <w:lang w:eastAsia="pl-PL"/>
        </w:rPr>
        <w:t>ego</w:t>
      </w:r>
      <w:r w:rsidRPr="00935EB7">
        <w:rPr>
          <w:rFonts w:eastAsia="Times New Roman" w:cs="Calibri"/>
          <w:sz w:val="24"/>
          <w:szCs w:val="24"/>
          <w:lang w:eastAsia="pl-PL"/>
        </w:rPr>
        <w:t xml:space="preserve"> ze środków NFOŚiGW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z ramach programu priorytetowego nr 5.5 „Edukacja Ekologiczna”</w:t>
      </w:r>
    </w:p>
    <w:p w14:paraId="569E151D" w14:textId="5790AE19" w:rsidR="00D34A02" w:rsidRPr="00935EB7" w:rsidRDefault="00935EB7" w:rsidP="00935EB7">
      <w:pPr>
        <w:spacing w:line="259" w:lineRule="auto"/>
        <w:jc w:val="center"/>
        <w:rPr>
          <w:rFonts w:cs="Calibri"/>
          <w:sz w:val="24"/>
          <w:szCs w:val="24"/>
        </w:rPr>
      </w:pPr>
      <w:r w:rsidRPr="00935EB7">
        <w:rPr>
          <w:rFonts w:cs="Calibri"/>
          <w:sz w:val="24"/>
          <w:szCs w:val="24"/>
        </w:rPr>
        <w:t>ogłaszamy z</w:t>
      </w:r>
      <w:r w:rsidR="00D34A02" w:rsidRPr="00935EB7">
        <w:rPr>
          <w:rFonts w:cs="Calibri"/>
          <w:sz w:val="24"/>
          <w:szCs w:val="24"/>
        </w:rPr>
        <w:t>apytanie ofertowe na</w:t>
      </w:r>
    </w:p>
    <w:p w14:paraId="099CE882" w14:textId="5076C3FE" w:rsidR="00D34A02" w:rsidRPr="007F4544" w:rsidRDefault="00D34A02" w:rsidP="00935EB7">
      <w:pPr>
        <w:spacing w:line="259" w:lineRule="auto"/>
        <w:jc w:val="center"/>
        <w:rPr>
          <w:rFonts w:eastAsia="Times New Roman" w:cs="Calibri"/>
          <w:b/>
          <w:sz w:val="28"/>
          <w:szCs w:val="28"/>
        </w:rPr>
      </w:pPr>
      <w:r w:rsidRPr="00935EB7">
        <w:rPr>
          <w:rFonts w:eastAsia="Times New Roman" w:cs="Calibri"/>
          <w:b/>
          <w:sz w:val="28"/>
          <w:szCs w:val="28"/>
        </w:rPr>
        <w:t xml:space="preserve">przygotowanie </w:t>
      </w:r>
      <w:bookmarkStart w:id="0" w:name="_Hlk46141366"/>
      <w:r w:rsidR="007F4544">
        <w:rPr>
          <w:rFonts w:eastAsia="Times New Roman" w:cs="Calibri"/>
          <w:b/>
          <w:sz w:val="28"/>
          <w:szCs w:val="28"/>
        </w:rPr>
        <w:t>s</w:t>
      </w:r>
      <w:r w:rsidR="007F4544" w:rsidRPr="007F4544">
        <w:rPr>
          <w:rFonts w:eastAsia="Times New Roman" w:cs="Calibri"/>
          <w:b/>
          <w:sz w:val="28"/>
          <w:szCs w:val="28"/>
        </w:rPr>
        <w:t>pot</w:t>
      </w:r>
      <w:r w:rsidR="00594BE8">
        <w:rPr>
          <w:rFonts w:eastAsia="Times New Roman" w:cs="Calibri"/>
          <w:b/>
          <w:sz w:val="28"/>
          <w:szCs w:val="28"/>
        </w:rPr>
        <w:t>u</w:t>
      </w:r>
      <w:r w:rsidR="007F4544">
        <w:rPr>
          <w:rFonts w:eastAsia="Times New Roman" w:cs="Calibri"/>
          <w:b/>
          <w:sz w:val="28"/>
          <w:szCs w:val="28"/>
        </w:rPr>
        <w:t xml:space="preserve"> TV </w:t>
      </w:r>
      <w:r w:rsidR="007F4544" w:rsidRPr="007F4544">
        <w:rPr>
          <w:rFonts w:eastAsia="Times New Roman" w:cs="Calibri"/>
          <w:b/>
          <w:sz w:val="28"/>
          <w:szCs w:val="28"/>
        </w:rPr>
        <w:t xml:space="preserve">o </w:t>
      </w:r>
      <w:r w:rsidR="00971360">
        <w:rPr>
          <w:rFonts w:eastAsia="Times New Roman" w:cs="Calibri"/>
          <w:b/>
          <w:sz w:val="28"/>
          <w:szCs w:val="28"/>
        </w:rPr>
        <w:t xml:space="preserve">wybranych zagadnieniach </w:t>
      </w:r>
      <w:r w:rsidR="007F4544">
        <w:rPr>
          <w:rFonts w:eastAsia="Times New Roman" w:cs="Calibri"/>
          <w:b/>
          <w:sz w:val="28"/>
          <w:szCs w:val="28"/>
        </w:rPr>
        <w:t>ekologii integralnej</w:t>
      </w:r>
      <w:bookmarkEnd w:id="0"/>
      <w:r w:rsidR="00971360">
        <w:rPr>
          <w:rFonts w:eastAsia="Times New Roman" w:cs="Calibri"/>
          <w:b/>
          <w:sz w:val="28"/>
          <w:szCs w:val="28"/>
        </w:rPr>
        <w:t xml:space="preserve"> i encyklice </w:t>
      </w:r>
      <w:r w:rsidR="00971360" w:rsidRPr="007F4544">
        <w:rPr>
          <w:rFonts w:eastAsia="Times New Roman" w:cs="Calibri"/>
          <w:b/>
          <w:sz w:val="28"/>
          <w:szCs w:val="28"/>
        </w:rPr>
        <w:t>Laudato Si’</w:t>
      </w:r>
      <w:r w:rsidR="00971360">
        <w:rPr>
          <w:rFonts w:eastAsia="Times New Roman" w:cs="Calibri"/>
          <w:b/>
          <w:sz w:val="28"/>
          <w:szCs w:val="28"/>
        </w:rPr>
        <w:t xml:space="preserve">, opracowanie planu mediowego emisji </w:t>
      </w:r>
      <w:r w:rsidR="00971360">
        <w:rPr>
          <w:rFonts w:eastAsia="Times New Roman" w:cs="Calibri"/>
          <w:b/>
          <w:sz w:val="28"/>
          <w:szCs w:val="28"/>
        </w:rPr>
        <w:br/>
        <w:t>oraz opcjonalnie realizację planu mediowego emisji</w:t>
      </w:r>
    </w:p>
    <w:p w14:paraId="63907713" w14:textId="3FAF0793" w:rsidR="00D34A02" w:rsidRDefault="00D34A02" w:rsidP="00935EB7">
      <w:pPr>
        <w:spacing w:line="259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8C26653" w14:textId="77777777" w:rsidR="00684A61" w:rsidRPr="00935EB7" w:rsidRDefault="00684A61" w:rsidP="00935EB7">
      <w:pPr>
        <w:spacing w:line="259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835086B" w14:textId="77777777" w:rsidR="00D34A02" w:rsidRPr="002101E3" w:rsidRDefault="00D34A02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Informacje o zamawiającym:</w:t>
      </w:r>
    </w:p>
    <w:p w14:paraId="6590B5A7" w14:textId="2820832E" w:rsidR="00D34A02" w:rsidRPr="00935EB7" w:rsidRDefault="00D34A02" w:rsidP="007120EF">
      <w:pPr>
        <w:spacing w:after="100" w:afterAutospacing="1" w:line="259" w:lineRule="auto"/>
        <w:rPr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t>Caritas Polska</w:t>
      </w:r>
      <w:r w:rsidRPr="00935EB7">
        <w:rPr>
          <w:rFonts w:eastAsia="Times New Roman" w:cs="Calibri"/>
          <w:sz w:val="24"/>
          <w:szCs w:val="24"/>
          <w:lang w:eastAsia="pl-PL"/>
        </w:rPr>
        <w:br/>
        <w:t>ul. Okopowa 55</w:t>
      </w:r>
      <w:r w:rsidRPr="00935EB7">
        <w:rPr>
          <w:rFonts w:eastAsia="Times New Roman" w:cs="Calibri"/>
          <w:sz w:val="24"/>
          <w:szCs w:val="24"/>
          <w:lang w:eastAsia="pl-PL"/>
        </w:rPr>
        <w:br/>
      </w:r>
      <w:r w:rsidRPr="00684A61">
        <w:rPr>
          <w:rFonts w:eastAsia="Times New Roman" w:cs="Calibri"/>
          <w:sz w:val="24"/>
          <w:szCs w:val="24"/>
          <w:lang w:eastAsia="pl-PL"/>
        </w:rPr>
        <w:t>01-043 Warszawa</w:t>
      </w:r>
      <w:r w:rsidRPr="00684A61">
        <w:rPr>
          <w:rFonts w:eastAsia="Times New Roman" w:cs="Calibri"/>
          <w:sz w:val="24"/>
          <w:szCs w:val="24"/>
          <w:lang w:eastAsia="pl-PL"/>
        </w:rPr>
        <w:br/>
        <w:t xml:space="preserve">Adres poczty elektronicznej: </w:t>
      </w:r>
      <w:hyperlink r:id="rId10" w:history="1">
        <w:r w:rsidR="00684A61" w:rsidRPr="00684A6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684A61">
        <w:rPr>
          <w:rFonts w:eastAsia="Times New Roman" w:cs="Calibri"/>
          <w:sz w:val="24"/>
          <w:szCs w:val="24"/>
          <w:lang w:eastAsia="pl-PL"/>
        </w:rPr>
        <w:br/>
        <w:t xml:space="preserve">Strona internetowa: </w:t>
      </w:r>
      <w:hyperlink r:id="rId11" w:history="1">
        <w:r w:rsidRPr="00684A61">
          <w:rPr>
            <w:rStyle w:val="Hipercze"/>
            <w:rFonts w:eastAsia="Times New Roman" w:cs="Calibri"/>
            <w:sz w:val="24"/>
            <w:szCs w:val="24"/>
            <w:lang w:eastAsia="pl-PL"/>
          </w:rPr>
          <w:t>www.caritas.pl</w:t>
        </w:r>
      </w:hyperlink>
      <w:r w:rsidRPr="00684A61">
        <w:rPr>
          <w:rFonts w:eastAsia="Times New Roman" w:cs="Calibri"/>
          <w:sz w:val="24"/>
          <w:szCs w:val="24"/>
          <w:lang w:eastAsia="pl-PL"/>
        </w:rPr>
        <w:br/>
      </w:r>
    </w:p>
    <w:p w14:paraId="3AABD87F" w14:textId="419362C1" w:rsidR="00D34A02" w:rsidRPr="007120EF" w:rsidRDefault="006A5D6B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</w:t>
      </w:r>
      <w:r w:rsidR="00D34A02" w:rsidRPr="002101E3">
        <w:rPr>
          <w:rFonts w:ascii="Arial" w:hAnsi="Arial" w:cs="Arial"/>
          <w:b/>
          <w:bCs/>
        </w:rPr>
        <w:t xml:space="preserve"> zamówienia:</w:t>
      </w:r>
    </w:p>
    <w:p w14:paraId="6D9D582D" w14:textId="02555601" w:rsidR="00D34A02" w:rsidRPr="00935EB7" w:rsidRDefault="006A5D6B" w:rsidP="00935EB7">
      <w:pPr>
        <w:spacing w:after="0" w:line="259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</w:t>
      </w:r>
      <w:r w:rsidR="00D34A02" w:rsidRPr="00935EB7">
        <w:rPr>
          <w:rFonts w:cs="Calibri"/>
          <w:sz w:val="24"/>
          <w:szCs w:val="24"/>
        </w:rPr>
        <w:t xml:space="preserve"> </w:t>
      </w:r>
      <w:r w:rsidR="00D34A02" w:rsidRPr="00971360">
        <w:rPr>
          <w:rFonts w:cs="Calibri"/>
          <w:bCs/>
          <w:sz w:val="24"/>
          <w:szCs w:val="24"/>
        </w:rPr>
        <w:t>zamówienia</w:t>
      </w:r>
      <w:r w:rsidRPr="00971360">
        <w:rPr>
          <w:rFonts w:cs="Calibri"/>
          <w:bCs/>
          <w:sz w:val="24"/>
          <w:szCs w:val="24"/>
        </w:rPr>
        <w:t>:</w:t>
      </w:r>
      <w:r w:rsidR="00D34A02" w:rsidRPr="00971360">
        <w:rPr>
          <w:rFonts w:cs="Calibri"/>
          <w:bCs/>
          <w:sz w:val="24"/>
          <w:szCs w:val="24"/>
        </w:rPr>
        <w:t xml:space="preserve"> </w:t>
      </w:r>
      <w:bookmarkStart w:id="1" w:name="_Hlk45789104"/>
      <w:r w:rsidR="00971360" w:rsidRPr="00971360">
        <w:rPr>
          <w:rFonts w:cs="Calibri"/>
          <w:b/>
          <w:sz w:val="24"/>
          <w:szCs w:val="24"/>
        </w:rPr>
        <w:t xml:space="preserve">przygotowanie spotu TV o wybranych zagadnieniach ekologii integralnej i encyklice Laudato Si’, opracowanie planu mediowego emisji </w:t>
      </w:r>
      <w:r w:rsidR="00971360">
        <w:rPr>
          <w:rFonts w:cs="Calibri"/>
          <w:b/>
          <w:sz w:val="24"/>
          <w:szCs w:val="24"/>
        </w:rPr>
        <w:t xml:space="preserve">tego spotu </w:t>
      </w:r>
      <w:r w:rsidR="00971360" w:rsidRPr="00971360">
        <w:rPr>
          <w:rFonts w:cs="Calibri"/>
          <w:b/>
          <w:sz w:val="24"/>
          <w:szCs w:val="24"/>
        </w:rPr>
        <w:t xml:space="preserve">oraz opcjonalnie realizację planu mediowego </w:t>
      </w:r>
      <w:r w:rsidR="00971360">
        <w:rPr>
          <w:rFonts w:cs="Calibri"/>
          <w:b/>
          <w:sz w:val="24"/>
          <w:szCs w:val="24"/>
        </w:rPr>
        <w:t xml:space="preserve">jego </w:t>
      </w:r>
      <w:r w:rsidR="00971360" w:rsidRPr="00971360">
        <w:rPr>
          <w:rFonts w:cs="Calibri"/>
          <w:b/>
          <w:sz w:val="24"/>
          <w:szCs w:val="24"/>
        </w:rPr>
        <w:t>emisji</w:t>
      </w:r>
      <w:r w:rsidR="007F4544" w:rsidRPr="00971360">
        <w:rPr>
          <w:rFonts w:cs="Calibri"/>
          <w:bCs/>
          <w:sz w:val="24"/>
          <w:szCs w:val="24"/>
        </w:rPr>
        <w:t xml:space="preserve"> </w:t>
      </w:r>
      <w:r w:rsidR="00D34A02" w:rsidRPr="00971360">
        <w:rPr>
          <w:rFonts w:cs="Calibri"/>
          <w:bCs/>
          <w:sz w:val="24"/>
          <w:szCs w:val="24"/>
        </w:rPr>
        <w:t>w ramach projektu „</w:t>
      </w:r>
      <w:r w:rsidR="00D34A02" w:rsidRPr="00935EB7">
        <w:rPr>
          <w:rFonts w:cs="Calibri"/>
          <w:bCs/>
          <w:sz w:val="24"/>
          <w:szCs w:val="24"/>
        </w:rPr>
        <w:t xml:space="preserve">Ekologia integralna encykliki </w:t>
      </w:r>
      <w:r w:rsidR="00D34A02" w:rsidRPr="006A5D6B">
        <w:rPr>
          <w:rFonts w:cs="Calibri"/>
          <w:bCs/>
          <w:i/>
          <w:iCs/>
          <w:sz w:val="24"/>
          <w:szCs w:val="24"/>
        </w:rPr>
        <w:t>Laudato si</w:t>
      </w:r>
      <w:r>
        <w:rPr>
          <w:rFonts w:cs="Calibri"/>
          <w:bCs/>
          <w:i/>
          <w:iCs/>
          <w:sz w:val="24"/>
          <w:szCs w:val="24"/>
        </w:rPr>
        <w:t>’</w:t>
      </w:r>
      <w:r w:rsidR="00D34A02" w:rsidRPr="00935EB7">
        <w:rPr>
          <w:rFonts w:cs="Calibri"/>
          <w:bCs/>
          <w:sz w:val="24"/>
          <w:szCs w:val="24"/>
        </w:rPr>
        <w:t xml:space="preserve"> w działaniu  </w:t>
      </w:r>
      <w:r>
        <w:rPr>
          <w:rFonts w:cs="Calibri"/>
          <w:sz w:val="24"/>
          <w:szCs w:val="24"/>
        </w:rPr>
        <w:t>w</w:t>
      </w:r>
      <w:r w:rsidR="00D34A02" w:rsidRPr="00935EB7">
        <w:rPr>
          <w:rFonts w:cs="Calibri"/>
          <w:sz w:val="24"/>
          <w:szCs w:val="24"/>
        </w:rPr>
        <w:t>spólnot Caritas i społeczności lokalnych</w:t>
      </w:r>
      <w:r w:rsidR="00D34A02" w:rsidRPr="00935EB7">
        <w:rPr>
          <w:rFonts w:eastAsia="Times New Roman" w:cs="Calibri"/>
          <w:sz w:val="24"/>
          <w:szCs w:val="24"/>
          <w:lang w:eastAsia="pl-PL"/>
        </w:rPr>
        <w:t>” współfinansowan</w:t>
      </w:r>
      <w:r>
        <w:rPr>
          <w:rFonts w:eastAsia="Times New Roman" w:cs="Calibri"/>
          <w:sz w:val="24"/>
          <w:szCs w:val="24"/>
          <w:lang w:eastAsia="pl-PL"/>
        </w:rPr>
        <w:t>ego</w:t>
      </w:r>
      <w:r w:rsidR="00D34A02" w:rsidRPr="00935EB7">
        <w:rPr>
          <w:rFonts w:eastAsia="Times New Roman" w:cs="Calibri"/>
          <w:sz w:val="24"/>
          <w:szCs w:val="24"/>
          <w:lang w:eastAsia="pl-PL"/>
        </w:rPr>
        <w:t xml:space="preserve"> ze środków NFOŚiGW z ramach programu priorytetowego nr 5.5 „Edukacja Ekologiczna”</w:t>
      </w:r>
      <w:bookmarkEnd w:id="1"/>
    </w:p>
    <w:p w14:paraId="484CA099" w14:textId="77777777" w:rsidR="00D34A02" w:rsidRPr="00935EB7" w:rsidRDefault="00D34A02" w:rsidP="00935EB7">
      <w:pPr>
        <w:spacing w:after="0" w:line="259" w:lineRule="auto"/>
        <w:ind w:left="360"/>
        <w:contextualSpacing/>
        <w:jc w:val="both"/>
        <w:rPr>
          <w:rFonts w:cs="Calibri"/>
          <w:b/>
          <w:sz w:val="24"/>
          <w:szCs w:val="24"/>
        </w:rPr>
      </w:pPr>
    </w:p>
    <w:p w14:paraId="7A77885B" w14:textId="771CBBB1" w:rsidR="00D34A02" w:rsidRPr="007120EF" w:rsidRDefault="00D34A02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Szczegóły dotyczące zamówienia:</w:t>
      </w:r>
    </w:p>
    <w:p w14:paraId="166425F7" w14:textId="6E7BDB67" w:rsidR="005525DC" w:rsidRDefault="00D34A02" w:rsidP="00EB3E90">
      <w:pPr>
        <w:pStyle w:val="Akapitzlist"/>
        <w:numPr>
          <w:ilvl w:val="0"/>
          <w:numId w:val="23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935EB7">
        <w:rPr>
          <w:rFonts w:eastAsia="Times New Roman" w:cs="Calibri"/>
          <w:sz w:val="24"/>
          <w:szCs w:val="24"/>
        </w:rPr>
        <w:t>Przedmiotem zamówienia jest</w:t>
      </w:r>
      <w:r w:rsidR="00160CA8">
        <w:rPr>
          <w:rFonts w:eastAsia="Times New Roman" w:cs="Calibri"/>
          <w:sz w:val="24"/>
          <w:szCs w:val="24"/>
        </w:rPr>
        <w:t xml:space="preserve"> </w:t>
      </w:r>
      <w:r w:rsidR="00971360" w:rsidRPr="00971360">
        <w:rPr>
          <w:rFonts w:cs="Calibri"/>
          <w:b/>
          <w:sz w:val="24"/>
          <w:szCs w:val="24"/>
        </w:rPr>
        <w:t xml:space="preserve">przygotowanie spotu TV o wybranych zagadnieniach ekologii integralnej i encyklice Laudato Si’, opracowanie planu mediowego emisji </w:t>
      </w:r>
      <w:r w:rsidR="00971360">
        <w:rPr>
          <w:rFonts w:cs="Calibri"/>
          <w:b/>
          <w:sz w:val="24"/>
          <w:szCs w:val="24"/>
        </w:rPr>
        <w:t xml:space="preserve">tego spotu </w:t>
      </w:r>
      <w:r w:rsidR="00971360" w:rsidRPr="00971360">
        <w:rPr>
          <w:rFonts w:cs="Calibri"/>
          <w:b/>
          <w:sz w:val="24"/>
          <w:szCs w:val="24"/>
        </w:rPr>
        <w:t xml:space="preserve">oraz opcjonalnie realizację planu mediowego </w:t>
      </w:r>
      <w:r w:rsidR="00971360">
        <w:rPr>
          <w:rFonts w:cs="Calibri"/>
          <w:b/>
          <w:sz w:val="24"/>
          <w:szCs w:val="24"/>
        </w:rPr>
        <w:t xml:space="preserve">jego </w:t>
      </w:r>
      <w:r w:rsidR="00971360" w:rsidRPr="00971360">
        <w:rPr>
          <w:rFonts w:cs="Calibri"/>
          <w:b/>
          <w:sz w:val="24"/>
          <w:szCs w:val="24"/>
        </w:rPr>
        <w:t>emisji</w:t>
      </w:r>
    </w:p>
    <w:p w14:paraId="4164F82F" w14:textId="3D362F95" w:rsidR="00716BEB" w:rsidRPr="00684A61" w:rsidRDefault="00971360" w:rsidP="00174994">
      <w:pPr>
        <w:pStyle w:val="Akapitzlist"/>
        <w:numPr>
          <w:ilvl w:val="0"/>
          <w:numId w:val="23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684A61">
        <w:rPr>
          <w:rFonts w:eastAsia="Times New Roman" w:cs="Calibri"/>
          <w:sz w:val="24"/>
          <w:szCs w:val="24"/>
        </w:rPr>
        <w:t>Szczegóły dotyczące zadania zawiera załącznik nr 4 – Brief spotu promocyjnego</w:t>
      </w:r>
      <w:r w:rsidR="00716BEB" w:rsidRPr="00684A61">
        <w:rPr>
          <w:rFonts w:eastAsia="Times New Roman" w:cs="Calibri"/>
          <w:sz w:val="24"/>
          <w:szCs w:val="24"/>
        </w:rPr>
        <w:t xml:space="preserve">. </w:t>
      </w:r>
    </w:p>
    <w:p w14:paraId="55D74CED" w14:textId="77777777" w:rsidR="00684A61" w:rsidRDefault="00684A61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br w:type="page"/>
      </w:r>
    </w:p>
    <w:p w14:paraId="3FF8E2D8" w14:textId="1ED1131F" w:rsidR="007120EF" w:rsidRPr="002101E3" w:rsidRDefault="007120EF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lastRenderedPageBreak/>
        <w:t>Termin wykonania zamówienia:</w:t>
      </w:r>
    </w:p>
    <w:p w14:paraId="4A235455" w14:textId="6DAE630B" w:rsidR="007120EF" w:rsidRDefault="007120EF" w:rsidP="007120EF">
      <w:pPr>
        <w:spacing w:after="0" w:line="259" w:lineRule="auto"/>
        <w:jc w:val="both"/>
        <w:rPr>
          <w:rFonts w:eastAsia="Times New Roman" w:cs="Calibri"/>
          <w:sz w:val="24"/>
          <w:szCs w:val="24"/>
        </w:rPr>
      </w:pPr>
      <w:r w:rsidRPr="00935EB7">
        <w:rPr>
          <w:rFonts w:eastAsia="Times New Roman" w:cs="Calibri"/>
          <w:sz w:val="24"/>
          <w:szCs w:val="24"/>
        </w:rPr>
        <w:t xml:space="preserve">Usługa powinna zostać zrealizowana </w:t>
      </w:r>
      <w:r w:rsidRPr="00DE3A36">
        <w:rPr>
          <w:rFonts w:eastAsia="Times New Roman" w:cs="Calibri"/>
          <w:b/>
          <w:bCs/>
          <w:sz w:val="24"/>
          <w:szCs w:val="24"/>
        </w:rPr>
        <w:t xml:space="preserve">do dnia </w:t>
      </w:r>
      <w:r w:rsidR="00684A61">
        <w:rPr>
          <w:rFonts w:eastAsia="Times New Roman" w:cs="Calibri"/>
          <w:b/>
          <w:bCs/>
          <w:sz w:val="24"/>
          <w:szCs w:val="24"/>
        </w:rPr>
        <w:t>15</w:t>
      </w:r>
      <w:r w:rsidRPr="00DE3A36">
        <w:rPr>
          <w:rFonts w:eastAsia="Times New Roman" w:cs="Calibri"/>
          <w:b/>
          <w:bCs/>
          <w:sz w:val="24"/>
          <w:szCs w:val="24"/>
        </w:rPr>
        <w:t>.</w:t>
      </w:r>
      <w:r w:rsidR="00684A61">
        <w:rPr>
          <w:rFonts w:eastAsia="Times New Roman" w:cs="Calibri"/>
          <w:b/>
          <w:bCs/>
          <w:sz w:val="24"/>
          <w:szCs w:val="24"/>
        </w:rPr>
        <w:t>11</w:t>
      </w:r>
      <w:r w:rsidRPr="00DE3A36">
        <w:rPr>
          <w:rFonts w:eastAsia="Times New Roman" w:cs="Calibri"/>
          <w:b/>
          <w:bCs/>
          <w:sz w:val="24"/>
          <w:szCs w:val="24"/>
        </w:rPr>
        <w:t>.2020</w:t>
      </w:r>
    </w:p>
    <w:p w14:paraId="4E618621" w14:textId="77777777" w:rsidR="007120EF" w:rsidRDefault="007120EF" w:rsidP="007120EF">
      <w:pPr>
        <w:pStyle w:val="NormalnyWeb"/>
        <w:spacing w:before="0" w:beforeAutospacing="0" w:after="60" w:afterAutospacing="0"/>
        <w:ind w:left="567"/>
        <w:rPr>
          <w:rFonts w:ascii="Arial" w:hAnsi="Arial" w:cs="Arial"/>
          <w:b/>
          <w:bCs/>
        </w:rPr>
      </w:pPr>
    </w:p>
    <w:p w14:paraId="3170824E" w14:textId="56FF6760" w:rsidR="003B6DF9" w:rsidRPr="007120EF" w:rsidRDefault="007D429E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>Kryteria dostępu:</w:t>
      </w:r>
    </w:p>
    <w:p w14:paraId="5951140C" w14:textId="4443C0E1" w:rsidR="007D429E" w:rsidRPr="003B6DF9" w:rsidRDefault="003B6DF9" w:rsidP="00EB3E90">
      <w:pPr>
        <w:spacing w:after="120" w:line="259" w:lineRule="auto"/>
        <w:jc w:val="both"/>
        <w:rPr>
          <w:rFonts w:eastAsia="Times New Roman" w:cs="Calibri"/>
          <w:sz w:val="24"/>
          <w:szCs w:val="24"/>
        </w:rPr>
      </w:pPr>
      <w:r w:rsidRPr="003B6DF9">
        <w:rPr>
          <w:rFonts w:eastAsia="Times New Roman" w:cs="Calibri"/>
          <w:sz w:val="24"/>
          <w:szCs w:val="24"/>
        </w:rPr>
        <w:t>O udzielenie zamówienia mogą ubiegać się Wykonawcy spełniający poniższe warunki:</w:t>
      </w:r>
    </w:p>
    <w:p w14:paraId="2A5DA39E" w14:textId="5263A812" w:rsidR="007D429E" w:rsidRPr="00EB3E90" w:rsidRDefault="007D429E" w:rsidP="00EB3E9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Udokumentowane prowadzenie działalności </w:t>
      </w:r>
      <w:r w:rsidR="000053EB" w:rsidRPr="00EB3E90">
        <w:rPr>
          <w:rFonts w:eastAsia="Times New Roman" w:cs="Calibri"/>
          <w:sz w:val="24"/>
          <w:szCs w:val="24"/>
        </w:rPr>
        <w:t xml:space="preserve">w zakresie objętym przedmiotem zamówienia </w:t>
      </w:r>
      <w:r w:rsidRPr="00EB3E90">
        <w:rPr>
          <w:rFonts w:eastAsia="Times New Roman" w:cs="Calibri"/>
          <w:sz w:val="24"/>
          <w:szCs w:val="24"/>
        </w:rPr>
        <w:t>– minimum 4 lata praktyki (0/1).</w:t>
      </w:r>
    </w:p>
    <w:p w14:paraId="3D50EFC0" w14:textId="42F4529A" w:rsidR="000053EB" w:rsidRPr="00EB3E90" w:rsidRDefault="000053EB" w:rsidP="00EB3E9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znajduje się w sytuacji finansowej i ekonomicznej, zapewniającej prawidłowe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, a także posiada </w:t>
      </w:r>
      <w:r w:rsidRPr="00EB3E90">
        <w:rPr>
          <w:rFonts w:eastAsia="Times New Roman" w:cs="Calibri"/>
          <w:sz w:val="24"/>
          <w:szCs w:val="24"/>
        </w:rPr>
        <w:t xml:space="preserve"> </w:t>
      </w:r>
      <w:r w:rsidR="003B6DF9" w:rsidRPr="00C2279B">
        <w:rPr>
          <w:rFonts w:eastAsia="Times New Roman" w:cs="Calibri"/>
          <w:sz w:val="24"/>
          <w:szCs w:val="24"/>
        </w:rPr>
        <w:t>niezbędn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zaplecze techniczn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</w:t>
      </w:r>
      <w:r w:rsidR="003B6DF9">
        <w:rPr>
          <w:rFonts w:eastAsia="Times New Roman" w:cs="Calibri"/>
          <w:sz w:val="24"/>
          <w:szCs w:val="24"/>
        </w:rPr>
        <w:t xml:space="preserve">i organizacyjne </w:t>
      </w:r>
      <w:r w:rsidR="003B6DF9" w:rsidRPr="00C2279B">
        <w:rPr>
          <w:rFonts w:eastAsia="Times New Roman" w:cs="Calibri"/>
          <w:sz w:val="24"/>
          <w:szCs w:val="24"/>
        </w:rPr>
        <w:t>gwarantując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rzetelne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 </w:t>
      </w:r>
      <w:r w:rsidRPr="00EB3E90">
        <w:rPr>
          <w:rFonts w:eastAsia="Times New Roman" w:cs="Calibri"/>
          <w:sz w:val="24"/>
          <w:szCs w:val="24"/>
        </w:rPr>
        <w:t>(0/1).</w:t>
      </w:r>
    </w:p>
    <w:p w14:paraId="7249064E" w14:textId="14E97BB1" w:rsidR="003B6DF9" w:rsidRPr="00EB3E90" w:rsidRDefault="003B6DF9" w:rsidP="00EB3E9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nie jest powiązany z Zamawiającym osobowo lub kapitałowo (0/1).</w:t>
      </w:r>
    </w:p>
    <w:p w14:paraId="33CBE741" w14:textId="7831AB1E" w:rsidR="003B6DF9" w:rsidRDefault="003B6DF9" w:rsidP="0097136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Przedłożenie dokumentów </w:t>
      </w:r>
      <w:r w:rsidR="00971360" w:rsidRPr="00971360">
        <w:rPr>
          <w:rFonts w:eastAsia="Times New Roman" w:cs="Calibri"/>
          <w:sz w:val="24"/>
          <w:szCs w:val="24"/>
        </w:rPr>
        <w:t>wstępnego scenariusza 1 spotu promocyjnego</w:t>
      </w:r>
      <w:r w:rsidR="00971360" w:rsidRPr="00EB3E90">
        <w:rPr>
          <w:rFonts w:eastAsia="Times New Roman" w:cs="Calibri"/>
          <w:sz w:val="24"/>
          <w:szCs w:val="24"/>
        </w:rPr>
        <w:t xml:space="preserve"> </w:t>
      </w:r>
      <w:r w:rsidR="00971360">
        <w:rPr>
          <w:rFonts w:eastAsia="Times New Roman" w:cs="Calibri"/>
          <w:sz w:val="24"/>
          <w:szCs w:val="24"/>
        </w:rPr>
        <w:t xml:space="preserve">oraz </w:t>
      </w:r>
      <w:r w:rsidR="00971360" w:rsidRPr="00971360">
        <w:rPr>
          <w:rFonts w:eastAsia="Times New Roman" w:cs="Calibri"/>
          <w:sz w:val="24"/>
          <w:szCs w:val="24"/>
        </w:rPr>
        <w:t>wstępnego planu mediowego emisji</w:t>
      </w:r>
      <w:r w:rsidR="00971360">
        <w:rPr>
          <w:rFonts w:eastAsia="Times New Roman" w:cs="Calibri"/>
          <w:sz w:val="24"/>
          <w:szCs w:val="24"/>
        </w:rPr>
        <w:t xml:space="preserve"> </w:t>
      </w:r>
      <w:r w:rsidRPr="00EB3E90">
        <w:rPr>
          <w:rFonts w:eastAsia="Times New Roman" w:cs="Calibri"/>
          <w:sz w:val="24"/>
          <w:szCs w:val="24"/>
        </w:rPr>
        <w:t>(0/1).</w:t>
      </w:r>
    </w:p>
    <w:p w14:paraId="0339AB1C" w14:textId="5A1256B3" w:rsidR="003B6DF9" w:rsidRPr="007D429E" w:rsidRDefault="003B6DF9" w:rsidP="003B6DF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rPr>
          <w:rFonts w:cs="Calibri"/>
          <w:color w:val="000000"/>
          <w:sz w:val="24"/>
          <w:szCs w:val="24"/>
        </w:rPr>
      </w:pPr>
      <w:r w:rsidRPr="003B6DF9">
        <w:rPr>
          <w:rFonts w:cs="Calibri"/>
          <w:color w:val="000000"/>
          <w:sz w:val="24"/>
          <w:szCs w:val="24"/>
        </w:rPr>
        <w:t xml:space="preserve">W celu potwierdzenia spełnienia </w:t>
      </w:r>
      <w:r>
        <w:rPr>
          <w:rFonts w:cs="Calibri"/>
          <w:color w:val="000000"/>
          <w:sz w:val="24"/>
          <w:szCs w:val="24"/>
        </w:rPr>
        <w:t xml:space="preserve">ww. </w:t>
      </w:r>
      <w:r w:rsidRPr="003B6DF9">
        <w:rPr>
          <w:rFonts w:cs="Calibri"/>
          <w:color w:val="000000"/>
          <w:sz w:val="24"/>
          <w:szCs w:val="24"/>
        </w:rPr>
        <w:t xml:space="preserve">warunków udziału w postępowaniu </w:t>
      </w:r>
      <w:r w:rsidR="000C4CFE">
        <w:rPr>
          <w:rFonts w:cs="Calibri"/>
          <w:color w:val="000000"/>
          <w:sz w:val="24"/>
          <w:szCs w:val="24"/>
        </w:rPr>
        <w:t>Wykonawca</w:t>
      </w:r>
      <w:r w:rsidRPr="003B6DF9">
        <w:rPr>
          <w:rFonts w:cs="Calibri"/>
          <w:color w:val="000000"/>
          <w:sz w:val="24"/>
          <w:szCs w:val="24"/>
        </w:rPr>
        <w:t xml:space="preserve"> złoży oświadczeni</w:t>
      </w:r>
      <w:r>
        <w:rPr>
          <w:rFonts w:cs="Calibri"/>
          <w:color w:val="000000"/>
          <w:sz w:val="24"/>
          <w:szCs w:val="24"/>
        </w:rPr>
        <w:t>a</w:t>
      </w:r>
      <w:r w:rsidRPr="003B6DF9">
        <w:rPr>
          <w:rFonts w:cs="Calibri"/>
          <w:color w:val="000000"/>
          <w:sz w:val="24"/>
          <w:szCs w:val="24"/>
        </w:rPr>
        <w:t xml:space="preserve"> będące częścią Formularza ofertowego</w:t>
      </w:r>
      <w:r>
        <w:rPr>
          <w:rFonts w:cs="Calibri"/>
          <w:color w:val="000000"/>
          <w:sz w:val="24"/>
          <w:szCs w:val="24"/>
        </w:rPr>
        <w:t xml:space="preserve">, a także dostarczy </w:t>
      </w:r>
      <w:r w:rsidR="007120EF">
        <w:rPr>
          <w:rFonts w:cs="Calibri"/>
          <w:color w:val="000000"/>
          <w:sz w:val="24"/>
          <w:szCs w:val="24"/>
        </w:rPr>
        <w:t>dokumentację/ portfolio dokonań pozwalające na ocenę posiadanych możliwości i doświadczenie</w:t>
      </w:r>
      <w:r w:rsidRPr="003B6DF9">
        <w:rPr>
          <w:rFonts w:cs="Calibri"/>
          <w:color w:val="000000"/>
          <w:sz w:val="24"/>
          <w:szCs w:val="24"/>
        </w:rPr>
        <w:t>.</w:t>
      </w:r>
    </w:p>
    <w:p w14:paraId="6463A5CA" w14:textId="77777777" w:rsidR="007D429E" w:rsidRPr="007D429E" w:rsidRDefault="007D429E" w:rsidP="007D429E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4E4B6EB7" w14:textId="1098FC41" w:rsidR="005E15C3" w:rsidRPr="007D429E" w:rsidRDefault="005E15C3" w:rsidP="005E15C3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 xml:space="preserve">Wymagania </w:t>
      </w:r>
      <w:r>
        <w:rPr>
          <w:rFonts w:ascii="Arial" w:hAnsi="Arial" w:cs="Arial"/>
          <w:b/>
          <w:bCs/>
        </w:rPr>
        <w:t xml:space="preserve">merytoryczne </w:t>
      </w:r>
      <w:r w:rsidRPr="007D429E">
        <w:rPr>
          <w:rFonts w:ascii="Arial" w:hAnsi="Arial" w:cs="Arial"/>
          <w:b/>
          <w:bCs/>
        </w:rPr>
        <w:t xml:space="preserve">dot. </w:t>
      </w:r>
      <w:r w:rsidR="000C4CFE">
        <w:rPr>
          <w:rFonts w:ascii="Arial" w:hAnsi="Arial" w:cs="Arial"/>
          <w:b/>
          <w:bCs/>
        </w:rPr>
        <w:t>Wykonawcy</w:t>
      </w:r>
      <w:r w:rsidRPr="007D429E">
        <w:rPr>
          <w:rFonts w:ascii="Arial" w:hAnsi="Arial" w:cs="Arial"/>
          <w:b/>
          <w:bCs/>
        </w:rPr>
        <w:t>:</w:t>
      </w:r>
    </w:p>
    <w:p w14:paraId="53EA307A" w14:textId="4699E6AC" w:rsidR="00817F80" w:rsidRPr="00F61C6D" w:rsidRDefault="00817F80" w:rsidP="00EB3E90">
      <w:pPr>
        <w:pStyle w:val="Akapitzlist"/>
        <w:numPr>
          <w:ilvl w:val="0"/>
          <w:numId w:val="33"/>
        </w:numPr>
        <w:spacing w:after="0" w:line="259" w:lineRule="auto"/>
        <w:ind w:left="425" w:hanging="425"/>
        <w:contextualSpacing w:val="0"/>
        <w:jc w:val="both"/>
        <w:rPr>
          <w:rFonts w:cs="Calibri"/>
          <w:color w:val="000000"/>
          <w:spacing w:val="-2"/>
          <w:sz w:val="24"/>
          <w:szCs w:val="24"/>
        </w:rPr>
      </w:pPr>
      <w:r w:rsidRPr="00F61C6D">
        <w:rPr>
          <w:rFonts w:eastAsia="Times New Roman" w:cs="Calibri"/>
          <w:spacing w:val="-2"/>
          <w:sz w:val="24"/>
          <w:szCs w:val="24"/>
        </w:rPr>
        <w:t>Udokumentowana</w:t>
      </w:r>
      <w:r w:rsidRPr="00F61C6D">
        <w:rPr>
          <w:rFonts w:cs="Calibri"/>
          <w:color w:val="000000"/>
          <w:spacing w:val="-2"/>
          <w:sz w:val="24"/>
          <w:szCs w:val="24"/>
        </w:rPr>
        <w:t xml:space="preserve"> znajomość</w:t>
      </w:r>
      <w:r w:rsidR="000C4CFE" w:rsidRPr="00F61C6D">
        <w:rPr>
          <w:rFonts w:cs="Calibri"/>
          <w:color w:val="000000"/>
          <w:spacing w:val="-2"/>
          <w:sz w:val="24"/>
          <w:szCs w:val="24"/>
        </w:rPr>
        <w:t xml:space="preserve"> Wykonawcy w zakresie</w:t>
      </w:r>
      <w:r w:rsidRPr="00F61C6D">
        <w:rPr>
          <w:rFonts w:cs="Calibri"/>
          <w:color w:val="000000"/>
          <w:spacing w:val="-2"/>
          <w:sz w:val="24"/>
          <w:szCs w:val="24"/>
        </w:rPr>
        <w:t xml:space="preserve"> Społecznej Nauki Kościoła, że szczególnym uwzględnieniem zagadnień poruszanych w encyklice papieża Franciszka „Laudato Si’.</w:t>
      </w:r>
    </w:p>
    <w:p w14:paraId="54E84831" w14:textId="77777777" w:rsidR="00817F80" w:rsidRPr="00EB3E90" w:rsidRDefault="00817F80" w:rsidP="00EB3E90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5DDC1A30" w14:textId="40F3998F" w:rsidR="007D429E" w:rsidRPr="007D429E" w:rsidRDefault="007D429E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>Wymagania dot.</w:t>
      </w:r>
      <w:r w:rsidR="00AA79D8">
        <w:rPr>
          <w:rFonts w:ascii="Arial" w:hAnsi="Arial" w:cs="Arial"/>
          <w:b/>
          <w:bCs/>
        </w:rPr>
        <w:t xml:space="preserve"> pełnej</w:t>
      </w:r>
      <w:r w:rsidRPr="007D429E">
        <w:rPr>
          <w:rFonts w:ascii="Arial" w:hAnsi="Arial" w:cs="Arial"/>
          <w:b/>
          <w:bCs/>
        </w:rPr>
        <w:t xml:space="preserve"> </w:t>
      </w:r>
      <w:r w:rsidR="007120EF">
        <w:rPr>
          <w:rFonts w:ascii="Arial" w:hAnsi="Arial" w:cs="Arial"/>
          <w:b/>
          <w:bCs/>
        </w:rPr>
        <w:t>oferty</w:t>
      </w:r>
      <w:r w:rsidRPr="007D429E">
        <w:rPr>
          <w:rFonts w:ascii="Arial" w:hAnsi="Arial" w:cs="Arial"/>
          <w:b/>
          <w:bCs/>
        </w:rPr>
        <w:t>:</w:t>
      </w:r>
    </w:p>
    <w:p w14:paraId="26996B85" w14:textId="77777777" w:rsidR="00F61C6D" w:rsidRPr="00F61C6D" w:rsidRDefault="00F61C6D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bookmarkStart w:id="2" w:name="_Hlk45789375"/>
      <w:r w:rsidRPr="00F61C6D">
        <w:rPr>
          <w:rFonts w:eastAsia="Times New Roman" w:cs="Calibri"/>
          <w:sz w:val="24"/>
          <w:szCs w:val="24"/>
        </w:rPr>
        <w:t>Przygotowanie wstępnego scenariusza 1 spotu promocyjnego;</w:t>
      </w:r>
    </w:p>
    <w:p w14:paraId="5EC91BC0" w14:textId="5E7E5449" w:rsidR="00F61C6D" w:rsidRDefault="00F61C6D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F61C6D">
        <w:rPr>
          <w:rFonts w:eastAsia="Times New Roman" w:cs="Calibri"/>
          <w:sz w:val="24"/>
          <w:szCs w:val="24"/>
        </w:rPr>
        <w:t>Przygotowanie wstępnego planu mediowego emisji wraz z proponowanymi wersjami długości spotu (np. możliwe nagranie dłuższej wersji spotu i publikacja jej na Youtube, do tego jego wersja skrócona do 15/30 sek. przeznaczona do emisji telewizyjnej; możliwe też stworzenie dokrętki w formie krótkiej reklamy, która będzie emitowana na wybranych kanałach itp.), a także wskazaniem gdzie najlepiej emitować i promować spot i jakie może osiągnąć zasięgi w każdym z tych wariantów.</w:t>
      </w:r>
    </w:p>
    <w:p w14:paraId="052F9E3E" w14:textId="57F23DC7" w:rsidR="00F61C6D" w:rsidRPr="00F61C6D" w:rsidRDefault="00F61C6D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F61C6D">
        <w:rPr>
          <w:rFonts w:eastAsia="Times New Roman" w:cs="Calibri"/>
          <w:sz w:val="24"/>
          <w:szCs w:val="24"/>
        </w:rPr>
        <w:t xml:space="preserve">Opcjonalnie: </w:t>
      </w:r>
      <w:r w:rsidR="00AA79D8" w:rsidRPr="00F61C6D">
        <w:rPr>
          <w:rFonts w:eastAsia="Times New Roman" w:cs="Calibri"/>
          <w:sz w:val="24"/>
          <w:szCs w:val="24"/>
        </w:rPr>
        <w:t xml:space="preserve">Przygotowanie </w:t>
      </w:r>
      <w:r w:rsidR="00AA79D8">
        <w:rPr>
          <w:rFonts w:eastAsia="Times New Roman" w:cs="Calibri"/>
          <w:sz w:val="24"/>
          <w:szCs w:val="24"/>
        </w:rPr>
        <w:t>o</w:t>
      </w:r>
      <w:r w:rsidRPr="00F61C6D">
        <w:rPr>
          <w:rFonts w:eastAsia="Times New Roman" w:cs="Calibri"/>
          <w:sz w:val="24"/>
          <w:szCs w:val="24"/>
        </w:rPr>
        <w:t>fert</w:t>
      </w:r>
      <w:r w:rsidR="00AA79D8">
        <w:rPr>
          <w:rFonts w:eastAsia="Times New Roman" w:cs="Calibri"/>
          <w:sz w:val="24"/>
          <w:szCs w:val="24"/>
        </w:rPr>
        <w:t>y</w:t>
      </w:r>
      <w:r w:rsidRPr="00F61C6D">
        <w:rPr>
          <w:rFonts w:eastAsia="Times New Roman" w:cs="Calibri"/>
          <w:sz w:val="24"/>
          <w:szCs w:val="24"/>
        </w:rPr>
        <w:t xml:space="preserve"> obsługi planu mediowego</w:t>
      </w:r>
      <w:r>
        <w:rPr>
          <w:rFonts w:eastAsia="Times New Roman" w:cs="Calibri"/>
          <w:sz w:val="24"/>
          <w:szCs w:val="24"/>
        </w:rPr>
        <w:t>.</w:t>
      </w:r>
    </w:p>
    <w:p w14:paraId="0ED6588A" w14:textId="43CE3C59" w:rsidR="00F61C6D" w:rsidRPr="00F61C6D" w:rsidRDefault="00AA79D8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F61C6D">
        <w:rPr>
          <w:rFonts w:eastAsia="Times New Roman" w:cs="Calibri"/>
          <w:sz w:val="24"/>
          <w:szCs w:val="24"/>
        </w:rPr>
        <w:t xml:space="preserve">Przygotowanie </w:t>
      </w:r>
      <w:r>
        <w:rPr>
          <w:rFonts w:eastAsia="Times New Roman" w:cs="Calibri"/>
          <w:sz w:val="24"/>
          <w:szCs w:val="24"/>
        </w:rPr>
        <w:t>w</w:t>
      </w:r>
      <w:r w:rsidR="00F61C6D" w:rsidRPr="00F61C6D">
        <w:rPr>
          <w:rFonts w:eastAsia="Times New Roman" w:cs="Calibri"/>
          <w:sz w:val="24"/>
          <w:szCs w:val="24"/>
        </w:rPr>
        <w:t>ycen</w:t>
      </w:r>
      <w:r>
        <w:rPr>
          <w:rFonts w:eastAsia="Times New Roman" w:cs="Calibri"/>
          <w:sz w:val="24"/>
          <w:szCs w:val="24"/>
        </w:rPr>
        <w:t>y</w:t>
      </w:r>
      <w:r w:rsidR="00F61C6D" w:rsidRPr="00F61C6D">
        <w:rPr>
          <w:rFonts w:eastAsia="Times New Roman" w:cs="Calibri"/>
          <w:sz w:val="24"/>
          <w:szCs w:val="24"/>
        </w:rPr>
        <w:t xml:space="preserve"> usługi w dwóch opcjach:</w:t>
      </w:r>
    </w:p>
    <w:p w14:paraId="500F5975" w14:textId="77777777" w:rsidR="00F61C6D" w:rsidRPr="00F61C6D" w:rsidRDefault="00F61C6D" w:rsidP="00F61C6D">
      <w:pPr>
        <w:pStyle w:val="Akapitzlist"/>
        <w:numPr>
          <w:ilvl w:val="0"/>
          <w:numId w:val="40"/>
        </w:numPr>
        <w:spacing w:before="60" w:after="0" w:line="264" w:lineRule="auto"/>
        <w:ind w:right="1"/>
        <w:rPr>
          <w:rFonts w:cs="Calibri"/>
          <w:color w:val="000000" w:themeColor="text1"/>
          <w:sz w:val="24"/>
          <w:szCs w:val="24"/>
        </w:rPr>
      </w:pPr>
      <w:r w:rsidRPr="00F61C6D">
        <w:rPr>
          <w:rFonts w:cs="Calibri"/>
          <w:color w:val="000000" w:themeColor="text1"/>
          <w:sz w:val="24"/>
          <w:szCs w:val="24"/>
        </w:rPr>
        <w:t>Z kosztami obsługi planu mediowego</w:t>
      </w:r>
    </w:p>
    <w:p w14:paraId="77E7C799" w14:textId="77777777" w:rsidR="00F61C6D" w:rsidRPr="00F61C6D" w:rsidRDefault="00F61C6D" w:rsidP="00F61C6D">
      <w:pPr>
        <w:pStyle w:val="Akapitzlist"/>
        <w:numPr>
          <w:ilvl w:val="0"/>
          <w:numId w:val="40"/>
        </w:numPr>
        <w:spacing w:before="60" w:after="0" w:line="264" w:lineRule="auto"/>
        <w:ind w:right="1"/>
        <w:rPr>
          <w:rFonts w:cs="Calibri"/>
          <w:color w:val="000000" w:themeColor="text1"/>
          <w:sz w:val="24"/>
          <w:szCs w:val="24"/>
        </w:rPr>
      </w:pPr>
      <w:r w:rsidRPr="00F61C6D">
        <w:rPr>
          <w:rFonts w:cs="Calibri"/>
          <w:color w:val="000000" w:themeColor="text1"/>
          <w:sz w:val="24"/>
          <w:szCs w:val="24"/>
        </w:rPr>
        <w:t>Bez kosztów obsługi planu mediowego</w:t>
      </w:r>
    </w:p>
    <w:p w14:paraId="2F745A20" w14:textId="561A8F1C" w:rsidR="00F61C6D" w:rsidRDefault="00F61C6D" w:rsidP="00F61C6D">
      <w:pPr>
        <w:pStyle w:val="Akapitzlist"/>
        <w:spacing w:after="120" w:line="259" w:lineRule="auto"/>
        <w:ind w:left="425"/>
        <w:jc w:val="both"/>
        <w:rPr>
          <w:rFonts w:eastAsia="Times New Roman" w:cs="Calibri"/>
          <w:sz w:val="24"/>
          <w:szCs w:val="24"/>
        </w:rPr>
      </w:pPr>
    </w:p>
    <w:p w14:paraId="53F11796" w14:textId="77777777" w:rsidR="00684A61" w:rsidRDefault="00684A61" w:rsidP="00F61C6D">
      <w:pPr>
        <w:pStyle w:val="Akapitzlist"/>
        <w:spacing w:after="120" w:line="259" w:lineRule="auto"/>
        <w:ind w:left="425"/>
        <w:jc w:val="both"/>
        <w:rPr>
          <w:rFonts w:eastAsia="Times New Roman" w:cs="Calibri"/>
          <w:sz w:val="24"/>
          <w:szCs w:val="24"/>
        </w:rPr>
      </w:pPr>
    </w:p>
    <w:bookmarkEnd w:id="2"/>
    <w:p w14:paraId="3681565F" w14:textId="77777777" w:rsidR="00FD41A0" w:rsidRPr="002C3312" w:rsidRDefault="00FD41A0" w:rsidP="00FD41A0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lastRenderedPageBreak/>
        <w:t>Sposób oceny oferty</w:t>
      </w:r>
    </w:p>
    <w:p w14:paraId="6C0EC90E" w14:textId="25ECA46D" w:rsidR="00FD41A0" w:rsidRPr="00711671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711671">
        <w:rPr>
          <w:rFonts w:eastAsia="Times New Roman" w:cs="Calibri"/>
          <w:sz w:val="24"/>
          <w:szCs w:val="24"/>
        </w:rPr>
        <w:t xml:space="preserve">Kryterium doświadczenia i kompetencji Wykonawcy (max </w:t>
      </w:r>
      <w:r w:rsidR="00F61C6D">
        <w:rPr>
          <w:rFonts w:eastAsia="Times New Roman" w:cs="Calibri"/>
          <w:sz w:val="24"/>
          <w:szCs w:val="24"/>
        </w:rPr>
        <w:t>1</w:t>
      </w:r>
      <w:r w:rsidRPr="00711671">
        <w:rPr>
          <w:rFonts w:eastAsia="Times New Roman" w:cs="Calibri"/>
          <w:sz w:val="24"/>
          <w:szCs w:val="24"/>
        </w:rPr>
        <w:t>0 pkt):</w:t>
      </w:r>
    </w:p>
    <w:p w14:paraId="0E4401AB" w14:textId="22183A39" w:rsidR="00FD41A0" w:rsidRPr="00711671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Ocena spełnienia kryteriów wskazanych w pkt. V</w:t>
      </w:r>
      <w:r w:rsidR="00711671" w:rsidRPr="00711671">
        <w:rPr>
          <w:rFonts w:cs="Calibri"/>
          <w:sz w:val="24"/>
          <w:szCs w:val="24"/>
        </w:rPr>
        <w:t>I</w:t>
      </w:r>
      <w:r w:rsidRPr="00711671">
        <w:rPr>
          <w:rFonts w:cs="Calibri"/>
          <w:sz w:val="24"/>
          <w:szCs w:val="24"/>
        </w:rPr>
        <w:t xml:space="preserve"> nastąpi na podstawie dokumentacji załączonej do oferty lub wskazanej  w przestrzeni wirtualnej. </w:t>
      </w:r>
    </w:p>
    <w:p w14:paraId="6200C008" w14:textId="381BFD17" w:rsidR="00FD41A0" w:rsidRPr="00711671" w:rsidRDefault="00FD41A0" w:rsidP="00FD41A0">
      <w:pPr>
        <w:spacing w:after="0" w:line="240" w:lineRule="auto"/>
        <w:ind w:left="567"/>
        <w:textAlignment w:val="center"/>
        <w:rPr>
          <w:rFonts w:cs="Calibri"/>
          <w:b/>
          <w:sz w:val="24"/>
          <w:szCs w:val="24"/>
        </w:rPr>
      </w:pPr>
    </w:p>
    <w:p w14:paraId="79250E46" w14:textId="6794A315" w:rsidR="00FD41A0" w:rsidRPr="00AA79D8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Kryteria oceny oferty (max </w:t>
      </w:r>
      <w:r w:rsidR="002A5F74" w:rsidRPr="00AA79D8">
        <w:rPr>
          <w:rFonts w:eastAsia="Times New Roman" w:cs="Calibri"/>
          <w:sz w:val="24"/>
          <w:szCs w:val="24"/>
        </w:rPr>
        <w:t>5</w:t>
      </w:r>
      <w:r w:rsidRPr="00AA79D8">
        <w:rPr>
          <w:rFonts w:eastAsia="Times New Roman" w:cs="Calibri"/>
          <w:sz w:val="24"/>
          <w:szCs w:val="24"/>
        </w:rPr>
        <w:t>0 pkt):</w:t>
      </w:r>
    </w:p>
    <w:p w14:paraId="4C700B6B" w14:textId="77777777" w:rsidR="00F61C6D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Ocena </w:t>
      </w:r>
      <w:r w:rsidR="00F61C6D" w:rsidRPr="00AA79D8">
        <w:rPr>
          <w:rFonts w:cs="Calibri"/>
          <w:sz w:val="24"/>
          <w:szCs w:val="24"/>
        </w:rPr>
        <w:t xml:space="preserve">oferty wskazanej </w:t>
      </w:r>
      <w:r w:rsidRPr="00AA79D8">
        <w:rPr>
          <w:rFonts w:cs="Calibri"/>
          <w:sz w:val="24"/>
          <w:szCs w:val="24"/>
        </w:rPr>
        <w:t>w pkt. V</w:t>
      </w:r>
      <w:r w:rsidR="00711671" w:rsidRPr="00AA79D8">
        <w:rPr>
          <w:rFonts w:cs="Calibri"/>
          <w:sz w:val="24"/>
          <w:szCs w:val="24"/>
        </w:rPr>
        <w:t>II</w:t>
      </w:r>
      <w:r w:rsidRPr="00AA79D8">
        <w:rPr>
          <w:rFonts w:cs="Calibri"/>
          <w:sz w:val="24"/>
          <w:szCs w:val="24"/>
        </w:rPr>
        <w:t xml:space="preserve"> nastąpi na podstawie </w:t>
      </w:r>
      <w:r w:rsidR="00F61C6D" w:rsidRPr="00AA79D8">
        <w:rPr>
          <w:rFonts w:cs="Calibri"/>
          <w:sz w:val="24"/>
          <w:szCs w:val="24"/>
        </w:rPr>
        <w:t xml:space="preserve">złożonej </w:t>
      </w:r>
      <w:r w:rsidRPr="00AA79D8">
        <w:rPr>
          <w:rFonts w:cs="Calibri"/>
          <w:sz w:val="24"/>
          <w:szCs w:val="24"/>
        </w:rPr>
        <w:t xml:space="preserve">dokumentacji </w:t>
      </w:r>
      <w:r w:rsidR="00F61C6D" w:rsidRPr="00AA79D8">
        <w:rPr>
          <w:rFonts w:cs="Calibri"/>
          <w:sz w:val="24"/>
          <w:szCs w:val="24"/>
        </w:rPr>
        <w:t>na podstawie następujących kryteriów:</w:t>
      </w:r>
    </w:p>
    <w:p w14:paraId="77EC21A7" w14:textId="0972E4EB" w:rsidR="00F61C6D" w:rsidRPr="00AA79D8" w:rsidRDefault="00F61C6D" w:rsidP="002A5F74">
      <w:pPr>
        <w:pStyle w:val="Akapitzlist"/>
        <w:numPr>
          <w:ilvl w:val="0"/>
          <w:numId w:val="41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Forma  kreatywnego przedstawienia zagadnień ekologii integralnej</w:t>
      </w:r>
      <w:r w:rsidR="002A5F74" w:rsidRPr="00AA79D8">
        <w:rPr>
          <w:rFonts w:cs="Calibri"/>
          <w:sz w:val="24"/>
          <w:szCs w:val="24"/>
        </w:rPr>
        <w:t xml:space="preserve"> (10 pkt.)</w:t>
      </w:r>
      <w:r w:rsidRPr="00AA79D8">
        <w:rPr>
          <w:rFonts w:cs="Calibri"/>
          <w:sz w:val="24"/>
          <w:szCs w:val="24"/>
        </w:rPr>
        <w:t>,</w:t>
      </w:r>
    </w:p>
    <w:p w14:paraId="38D408EE" w14:textId="46602F2A" w:rsidR="00F61C6D" w:rsidRPr="00AA79D8" w:rsidRDefault="00F61C6D" w:rsidP="002A5F74">
      <w:pPr>
        <w:pStyle w:val="Akapitzlist"/>
        <w:numPr>
          <w:ilvl w:val="0"/>
          <w:numId w:val="41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Jakość merytoryczna przedstawienia</w:t>
      </w:r>
      <w:r w:rsidR="00E24C19">
        <w:rPr>
          <w:rFonts w:cs="Calibri"/>
          <w:sz w:val="24"/>
          <w:szCs w:val="24"/>
        </w:rPr>
        <w:t xml:space="preserve"> wybranych</w:t>
      </w:r>
      <w:r w:rsidRPr="00AA79D8">
        <w:rPr>
          <w:rFonts w:cs="Calibri"/>
          <w:sz w:val="24"/>
          <w:szCs w:val="24"/>
        </w:rPr>
        <w:t xml:space="preserve"> zagadnień ekologicznych</w:t>
      </w:r>
      <w:r w:rsidR="002A5F74" w:rsidRPr="00AA79D8">
        <w:rPr>
          <w:rFonts w:cs="Calibri"/>
          <w:sz w:val="24"/>
          <w:szCs w:val="24"/>
        </w:rPr>
        <w:t xml:space="preserve"> (20 pkt.)</w:t>
      </w:r>
      <w:r w:rsidRPr="00AA79D8">
        <w:rPr>
          <w:rFonts w:cs="Calibri"/>
          <w:sz w:val="24"/>
          <w:szCs w:val="24"/>
        </w:rPr>
        <w:t>,</w:t>
      </w:r>
    </w:p>
    <w:p w14:paraId="39675B11" w14:textId="19311F60" w:rsidR="00F61C6D" w:rsidRPr="00AA79D8" w:rsidRDefault="00F61C6D" w:rsidP="002A5F74">
      <w:pPr>
        <w:pStyle w:val="Akapitzlist"/>
        <w:numPr>
          <w:ilvl w:val="0"/>
          <w:numId w:val="41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Adekwatność treści i redakcji spotu do encykliki </w:t>
      </w:r>
      <w:r w:rsidRPr="00E24C19">
        <w:rPr>
          <w:rFonts w:cs="Calibri"/>
          <w:sz w:val="24"/>
          <w:szCs w:val="24"/>
        </w:rPr>
        <w:t>Laudato Si’ – w trosce o wspólny dom</w:t>
      </w:r>
      <w:r w:rsidRPr="00AA79D8">
        <w:rPr>
          <w:rFonts w:cs="Calibri"/>
          <w:sz w:val="24"/>
          <w:szCs w:val="24"/>
        </w:rPr>
        <w:t>, a także Społecznej Nauki Kościoła w sprawie ekologii integralnej</w:t>
      </w:r>
      <w:r w:rsidR="002A5F74" w:rsidRPr="00AA79D8">
        <w:rPr>
          <w:rFonts w:cs="Calibri"/>
          <w:sz w:val="24"/>
          <w:szCs w:val="24"/>
        </w:rPr>
        <w:t xml:space="preserve"> (10 pkt.)</w:t>
      </w:r>
      <w:r w:rsidRPr="00AA79D8">
        <w:rPr>
          <w:rFonts w:cs="Calibri"/>
          <w:sz w:val="24"/>
          <w:szCs w:val="24"/>
        </w:rPr>
        <w:t>,</w:t>
      </w:r>
    </w:p>
    <w:p w14:paraId="1DA1913D" w14:textId="125CE3A6" w:rsidR="00FD41A0" w:rsidRPr="00AA79D8" w:rsidRDefault="00F61C6D" w:rsidP="002A5F74">
      <w:pPr>
        <w:pStyle w:val="Akapitzlist"/>
        <w:numPr>
          <w:ilvl w:val="0"/>
          <w:numId w:val="41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Realistyczność, </w:t>
      </w:r>
      <w:r w:rsidR="00E24C19" w:rsidRPr="00E24C19">
        <w:rPr>
          <w:rFonts w:cs="Calibri"/>
          <w:sz w:val="24"/>
          <w:szCs w:val="24"/>
        </w:rPr>
        <w:t>ale i pomysłowość planu mediowego emisji, a także jego adekwatność względem grupy docelowej</w:t>
      </w:r>
      <w:r w:rsidR="00E24C19" w:rsidRPr="00AA79D8">
        <w:rPr>
          <w:rFonts w:cs="Calibri"/>
          <w:sz w:val="24"/>
          <w:szCs w:val="24"/>
        </w:rPr>
        <w:t xml:space="preserve"> </w:t>
      </w:r>
      <w:r w:rsidR="002A5F74" w:rsidRPr="00AA79D8">
        <w:rPr>
          <w:rFonts w:cs="Calibri"/>
          <w:sz w:val="24"/>
          <w:szCs w:val="24"/>
        </w:rPr>
        <w:t>(10 pkt.)</w:t>
      </w:r>
      <w:r w:rsidR="00FD41A0" w:rsidRPr="00AA79D8">
        <w:rPr>
          <w:rFonts w:cs="Calibri"/>
          <w:sz w:val="24"/>
          <w:szCs w:val="24"/>
        </w:rPr>
        <w:t xml:space="preserve">. </w:t>
      </w:r>
    </w:p>
    <w:p w14:paraId="6C7C5711" w14:textId="77777777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b/>
          <w:sz w:val="24"/>
          <w:szCs w:val="24"/>
        </w:rPr>
      </w:pPr>
    </w:p>
    <w:p w14:paraId="51D3D49D" w14:textId="7860498F" w:rsidR="00FD41A0" w:rsidRPr="00AA79D8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Kryterium ceny (max </w:t>
      </w:r>
      <w:r w:rsidR="002A5F74" w:rsidRPr="00AA79D8">
        <w:rPr>
          <w:rFonts w:eastAsia="Times New Roman" w:cs="Calibri"/>
          <w:sz w:val="24"/>
          <w:szCs w:val="24"/>
        </w:rPr>
        <w:t>25</w:t>
      </w:r>
      <w:r w:rsidRPr="00AA79D8">
        <w:rPr>
          <w:rFonts w:eastAsia="Times New Roman" w:cs="Calibri"/>
          <w:sz w:val="24"/>
          <w:szCs w:val="24"/>
        </w:rPr>
        <w:t xml:space="preserve"> pkt): </w:t>
      </w:r>
    </w:p>
    <w:p w14:paraId="46905F7B" w14:textId="77B25F03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Najniższa zaoferowana cena otrzyma </w:t>
      </w:r>
      <w:r w:rsidR="002A5F74" w:rsidRPr="00AA79D8">
        <w:rPr>
          <w:rFonts w:cs="Calibri"/>
          <w:sz w:val="24"/>
          <w:szCs w:val="24"/>
        </w:rPr>
        <w:t>25</w:t>
      </w:r>
      <w:r w:rsidRPr="00AA79D8">
        <w:rPr>
          <w:rFonts w:cs="Calibri"/>
          <w:sz w:val="24"/>
          <w:szCs w:val="24"/>
        </w:rPr>
        <w:t xml:space="preserve"> pkt.</w:t>
      </w:r>
    </w:p>
    <w:p w14:paraId="2BABC05C" w14:textId="7659D9BD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Cena wyższa od najniższej do 15% otrzyma 2</w:t>
      </w:r>
      <w:r w:rsidR="002A5F74" w:rsidRPr="00AA79D8"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76FF589E" w14:textId="2461C989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do 35% otrzyma </w:t>
      </w:r>
      <w:r w:rsidR="002A5F74" w:rsidRPr="00AA79D8">
        <w:rPr>
          <w:rFonts w:cs="Calibri"/>
          <w:sz w:val="24"/>
          <w:szCs w:val="24"/>
        </w:rPr>
        <w:t>15</w:t>
      </w:r>
      <w:r w:rsidRPr="00AA79D8">
        <w:rPr>
          <w:rFonts w:cs="Calibri"/>
          <w:sz w:val="24"/>
          <w:szCs w:val="24"/>
        </w:rPr>
        <w:t xml:space="preserve"> pkt.</w:t>
      </w:r>
    </w:p>
    <w:p w14:paraId="3CF7A560" w14:textId="215AFCED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Cena wyższa od najniższej do 55% otrzyma 1</w:t>
      </w:r>
      <w:r w:rsidR="002A5F74" w:rsidRPr="00AA79D8"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03903702" w14:textId="087CDFD7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powyżej 56% otrzyma </w:t>
      </w:r>
      <w:r w:rsidR="002A5F74" w:rsidRPr="00AA79D8">
        <w:rPr>
          <w:rFonts w:cs="Calibri"/>
          <w:sz w:val="24"/>
          <w:szCs w:val="24"/>
        </w:rPr>
        <w:t>5</w:t>
      </w:r>
      <w:r w:rsidRPr="00AA79D8">
        <w:rPr>
          <w:rFonts w:cs="Calibri"/>
          <w:sz w:val="24"/>
          <w:szCs w:val="24"/>
        </w:rPr>
        <w:t xml:space="preserve"> pkt.</w:t>
      </w:r>
    </w:p>
    <w:p w14:paraId="24ED8BE0" w14:textId="77777777" w:rsidR="00D34A02" w:rsidRPr="00AA79D8" w:rsidRDefault="00D34A02" w:rsidP="00935EB7">
      <w:pPr>
        <w:pStyle w:val="Standard"/>
        <w:spacing w:line="259" w:lineRule="auto"/>
        <w:jc w:val="both"/>
        <w:rPr>
          <w:rFonts w:ascii="Calibri" w:hAnsi="Calibri" w:cs="Calibri"/>
          <w:color w:val="auto"/>
        </w:rPr>
      </w:pPr>
    </w:p>
    <w:p w14:paraId="39364C9F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Miejsce, termin i sposób składania ofert:</w:t>
      </w:r>
    </w:p>
    <w:p w14:paraId="7326336B" w14:textId="77777777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Oferty można składać pocztą tradycyjną, kurierem lub osobiście na adres: </w:t>
      </w:r>
      <w:r w:rsidRPr="00711671">
        <w:rPr>
          <w:rFonts w:eastAsia="Times New Roman" w:cs="Calibri"/>
          <w:sz w:val="24"/>
          <w:szCs w:val="24"/>
          <w:lang w:eastAsia="pl-PL"/>
        </w:rPr>
        <w:t xml:space="preserve">Caritas Polska ul. Okopowa 55 01-043 Warszawa w godzinach 8:00 do 16:00, poniedziałek – piątek </w:t>
      </w:r>
      <w:r w:rsidRPr="00711671">
        <w:rPr>
          <w:rFonts w:cs="Calibri"/>
          <w:sz w:val="24"/>
          <w:szCs w:val="24"/>
        </w:rPr>
        <w:t>(na przesyłce pocztowej należy dopisać NFOŚiGW)</w:t>
      </w:r>
      <w:r w:rsidRPr="00711671">
        <w:rPr>
          <w:rFonts w:eastAsia="Times New Roman" w:cs="Calibri"/>
          <w:sz w:val="24"/>
          <w:szCs w:val="24"/>
          <w:lang w:eastAsia="pl-PL"/>
        </w:rPr>
        <w:t xml:space="preserve">, lub pocztą elektroniczną na adres:  </w:t>
      </w:r>
      <w:hyperlink r:id="rId12" w:history="1">
        <w:r w:rsidRPr="0071167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711671">
        <w:rPr>
          <w:rFonts w:cs="Calibri"/>
          <w:sz w:val="24"/>
          <w:szCs w:val="24"/>
        </w:rPr>
        <w:t xml:space="preserve">. </w:t>
      </w:r>
    </w:p>
    <w:p w14:paraId="1B8F90E6" w14:textId="7943B822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Ofertę </w:t>
      </w:r>
      <w:r w:rsidR="00DE3A36">
        <w:rPr>
          <w:rFonts w:cs="Calibri"/>
          <w:sz w:val="24"/>
          <w:szCs w:val="24"/>
        </w:rPr>
        <w:t xml:space="preserve">wstępną </w:t>
      </w:r>
      <w:r w:rsidRPr="00711671">
        <w:rPr>
          <w:rFonts w:eastAsia="Times New Roman" w:cs="Calibri"/>
          <w:sz w:val="24"/>
          <w:szCs w:val="24"/>
          <w:lang w:eastAsia="pl-PL"/>
        </w:rPr>
        <w:t>należy</w:t>
      </w:r>
      <w:r w:rsidRPr="00711671">
        <w:rPr>
          <w:rFonts w:cs="Calibri"/>
          <w:sz w:val="24"/>
          <w:szCs w:val="24"/>
        </w:rPr>
        <w:t xml:space="preserve"> złożyć </w:t>
      </w:r>
      <w:r w:rsidRPr="00DE3A36">
        <w:rPr>
          <w:rFonts w:cs="Calibri"/>
          <w:b/>
          <w:bCs/>
          <w:sz w:val="24"/>
          <w:szCs w:val="24"/>
        </w:rPr>
        <w:t xml:space="preserve">do dnia </w:t>
      </w:r>
      <w:r w:rsidR="002A5F74" w:rsidRPr="00DE3A36">
        <w:rPr>
          <w:rFonts w:cs="Calibri"/>
          <w:b/>
          <w:bCs/>
          <w:sz w:val="24"/>
          <w:szCs w:val="24"/>
        </w:rPr>
        <w:t xml:space="preserve">14 </w:t>
      </w:r>
      <w:r w:rsidR="00754C63">
        <w:rPr>
          <w:rFonts w:cs="Calibri"/>
          <w:b/>
          <w:bCs/>
          <w:sz w:val="24"/>
          <w:szCs w:val="24"/>
        </w:rPr>
        <w:t>września</w:t>
      </w:r>
      <w:r w:rsidRPr="00DE3A36">
        <w:rPr>
          <w:rFonts w:cs="Calibri"/>
          <w:b/>
          <w:bCs/>
          <w:sz w:val="24"/>
          <w:szCs w:val="24"/>
        </w:rPr>
        <w:t xml:space="preserve"> 2020 r., do godziny 12:00</w:t>
      </w:r>
      <w:r w:rsidRPr="00711671">
        <w:rPr>
          <w:rFonts w:cs="Calibri"/>
          <w:sz w:val="24"/>
          <w:szCs w:val="24"/>
        </w:rPr>
        <w:t xml:space="preserve">                                            (liczy się data wpłynięcia przesyłki na podany adres).</w:t>
      </w:r>
    </w:p>
    <w:p w14:paraId="6DB6994D" w14:textId="77777777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Oferty niekompletne, przesłane po terminie nie będą rozpatrywane.</w:t>
      </w:r>
    </w:p>
    <w:p w14:paraId="1123FF55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2D072A22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Tryb udzielania wyjaśnień</w:t>
      </w:r>
    </w:p>
    <w:p w14:paraId="5E914EA9" w14:textId="0EADD81F" w:rsidR="008077D0" w:rsidRPr="008077D0" w:rsidRDefault="008077D0" w:rsidP="008077D0">
      <w:pPr>
        <w:pStyle w:val="Akapitzlist"/>
        <w:numPr>
          <w:ilvl w:val="0"/>
          <w:numId w:val="37"/>
        </w:numPr>
        <w:spacing w:before="120" w:after="0" w:line="240" w:lineRule="auto"/>
        <w:rPr>
          <w:rFonts w:cs="Calibri"/>
          <w:spacing w:val="-2"/>
          <w:sz w:val="24"/>
          <w:szCs w:val="24"/>
        </w:rPr>
      </w:pPr>
      <w:r w:rsidRPr="008077D0">
        <w:rPr>
          <w:rFonts w:cs="Calibri"/>
          <w:spacing w:val="-2"/>
          <w:sz w:val="24"/>
          <w:szCs w:val="24"/>
        </w:rPr>
        <w:t xml:space="preserve">Każdy Wykonawca, </w:t>
      </w:r>
      <w:r w:rsidRPr="008077D0">
        <w:rPr>
          <w:rFonts w:cs="Calibri"/>
          <w:color w:val="000000" w:themeColor="text1"/>
          <w:spacing w:val="-2"/>
        </w:rPr>
        <w:t>który jest zainteresowany wykonaniem usługi będzie miał możliwość spotkania z zespołem medialnym projektu i debriefing oferty</w:t>
      </w:r>
      <w:r w:rsidRPr="008077D0">
        <w:rPr>
          <w:rFonts w:cs="Calibri"/>
          <w:spacing w:val="-2"/>
          <w:sz w:val="24"/>
          <w:szCs w:val="24"/>
        </w:rPr>
        <w:t xml:space="preserve"> w terminie </w:t>
      </w:r>
      <w:r w:rsidR="00754C63">
        <w:rPr>
          <w:rFonts w:cs="Calibri"/>
          <w:b/>
          <w:bCs/>
          <w:spacing w:val="-2"/>
          <w:sz w:val="24"/>
          <w:szCs w:val="24"/>
        </w:rPr>
        <w:t>27</w:t>
      </w:r>
      <w:r w:rsidRPr="008077D0">
        <w:rPr>
          <w:rFonts w:cs="Calibri"/>
          <w:b/>
          <w:bCs/>
          <w:spacing w:val="-2"/>
          <w:sz w:val="24"/>
          <w:szCs w:val="24"/>
        </w:rPr>
        <w:t xml:space="preserve"> sierpnia</w:t>
      </w:r>
      <w:r w:rsidR="00754C63">
        <w:rPr>
          <w:rFonts w:cs="Calibri"/>
          <w:b/>
          <w:bCs/>
          <w:spacing w:val="-2"/>
          <w:sz w:val="24"/>
          <w:szCs w:val="24"/>
        </w:rPr>
        <w:t xml:space="preserve"> – 3 września</w:t>
      </w:r>
      <w:r w:rsidRPr="008077D0">
        <w:rPr>
          <w:rFonts w:cs="Calibri"/>
          <w:b/>
          <w:bCs/>
          <w:spacing w:val="-2"/>
          <w:sz w:val="24"/>
          <w:szCs w:val="24"/>
        </w:rPr>
        <w:t xml:space="preserve"> 2020</w:t>
      </w:r>
      <w:r w:rsidR="00754C63">
        <w:rPr>
          <w:rFonts w:cs="Calibri"/>
          <w:b/>
          <w:bCs/>
          <w:spacing w:val="-2"/>
          <w:sz w:val="24"/>
          <w:szCs w:val="24"/>
        </w:rPr>
        <w:t xml:space="preserve"> r</w:t>
      </w:r>
      <w:r w:rsidRPr="008077D0">
        <w:rPr>
          <w:rFonts w:cs="Calibri"/>
          <w:spacing w:val="-2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 xml:space="preserve"> Umawianie spotkań: </w:t>
      </w:r>
      <w:r w:rsidRPr="00C525A2">
        <w:rPr>
          <w:rFonts w:cs="Calibri"/>
          <w:color w:val="000000" w:themeColor="text1"/>
        </w:rPr>
        <w:t xml:space="preserve">Dominika Chylewska; </w:t>
      </w:r>
      <w:hyperlink r:id="rId13" w:history="1">
        <w:r w:rsidRPr="00C525A2">
          <w:rPr>
            <w:rStyle w:val="Hipercze"/>
            <w:rFonts w:cs="Calibri"/>
          </w:rPr>
          <w:t>dchylewska@caritas.org.pl</w:t>
        </w:r>
      </w:hyperlink>
      <w:r w:rsidRPr="00C525A2">
        <w:rPr>
          <w:rStyle w:val="Hipercze"/>
          <w:rFonts w:cs="Calibri"/>
        </w:rPr>
        <w:t xml:space="preserve">; </w:t>
      </w:r>
      <w:r w:rsidRPr="00C525A2">
        <w:rPr>
          <w:rFonts w:cs="Calibri"/>
          <w:color w:val="000000" w:themeColor="text1"/>
        </w:rPr>
        <w:t>tel. 606 507</w:t>
      </w:r>
      <w:r>
        <w:rPr>
          <w:rFonts w:cs="Calibri"/>
          <w:color w:val="000000" w:themeColor="text1"/>
        </w:rPr>
        <w:t> </w:t>
      </w:r>
      <w:r w:rsidRPr="00C525A2">
        <w:rPr>
          <w:rFonts w:cs="Calibri"/>
          <w:color w:val="000000" w:themeColor="text1"/>
        </w:rPr>
        <w:t>999</w:t>
      </w:r>
      <w:r>
        <w:rPr>
          <w:rFonts w:cs="Calibri"/>
          <w:color w:val="000000" w:themeColor="text1"/>
        </w:rPr>
        <w:t>.</w:t>
      </w:r>
    </w:p>
    <w:p w14:paraId="06E8346B" w14:textId="098B3BE0" w:rsidR="00711671" w:rsidRPr="008077D0" w:rsidRDefault="00711671" w:rsidP="00711671">
      <w:pPr>
        <w:pStyle w:val="Akapitzlist"/>
        <w:numPr>
          <w:ilvl w:val="0"/>
          <w:numId w:val="37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Każdy Wykonawca ma </w:t>
      </w:r>
      <w:r w:rsidR="008077D0">
        <w:rPr>
          <w:rFonts w:cs="Calibri"/>
          <w:sz w:val="24"/>
          <w:szCs w:val="24"/>
        </w:rPr>
        <w:t xml:space="preserve">też </w:t>
      </w:r>
      <w:r w:rsidRPr="00711671">
        <w:rPr>
          <w:rFonts w:cs="Calibri"/>
          <w:sz w:val="24"/>
          <w:szCs w:val="24"/>
        </w:rPr>
        <w:t xml:space="preserve">prawo zwrócić się do Zamawiającego o wyjaśnienie treści przedmiotowego zapytania ofertowego. Pytania Wykonawcy muszą być wysłane na e-mail: </w:t>
      </w:r>
      <w:hyperlink r:id="rId14" w:history="1">
        <w:r w:rsidRPr="0071167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711671">
        <w:rPr>
          <w:rFonts w:eastAsia="Times New Roman" w:cs="Calibri"/>
          <w:sz w:val="24"/>
          <w:szCs w:val="24"/>
          <w:lang w:eastAsia="pl-PL"/>
        </w:rPr>
        <w:t>.</w:t>
      </w:r>
    </w:p>
    <w:p w14:paraId="152FAD16" w14:textId="77777777" w:rsidR="00711671" w:rsidRPr="00711671" w:rsidRDefault="00711671" w:rsidP="00711671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Zamawiający udzieli odpowiedzi i odeśle ją w formie elektronicznej na adres e-mail wskazany w zapytaniu.</w:t>
      </w:r>
    </w:p>
    <w:p w14:paraId="610FF204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3BC4792B" w14:textId="0A5FF5A1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Tryb ogłoszenia wyników post</w:t>
      </w:r>
      <w:r w:rsidR="00754C63">
        <w:rPr>
          <w:rFonts w:ascii="Arial" w:hAnsi="Arial" w:cs="Arial"/>
          <w:b/>
          <w:bCs/>
        </w:rPr>
        <w:t>ę</w:t>
      </w:r>
      <w:r w:rsidRPr="002C3312">
        <w:rPr>
          <w:rFonts w:ascii="Arial" w:hAnsi="Arial" w:cs="Arial"/>
          <w:b/>
          <w:bCs/>
        </w:rPr>
        <w:t>powania</w:t>
      </w:r>
    </w:p>
    <w:p w14:paraId="0C290B17" w14:textId="31A66E71" w:rsidR="00711671" w:rsidRPr="00711671" w:rsidRDefault="00711671" w:rsidP="00711671">
      <w:pPr>
        <w:spacing w:after="0" w:line="240" w:lineRule="auto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Wszyscy Oferenci, którzy złożą ofertę zostaną powiadomieni o wynikach postępowania, a wybrany Wykonawca dodatkowo zostanie poinformowany o terminie i miejscu podpisania umowy.</w:t>
      </w:r>
    </w:p>
    <w:p w14:paraId="1D9B3192" w14:textId="3D84C349" w:rsid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2944A93A" w14:textId="77777777" w:rsidR="008077D0" w:rsidRPr="00711671" w:rsidRDefault="008077D0" w:rsidP="00711671">
      <w:pPr>
        <w:spacing w:after="0" w:line="240" w:lineRule="auto"/>
        <w:rPr>
          <w:rFonts w:cs="Calibri"/>
          <w:sz w:val="24"/>
          <w:szCs w:val="24"/>
        </w:rPr>
      </w:pPr>
    </w:p>
    <w:p w14:paraId="62FD65AC" w14:textId="7C539999" w:rsidR="00F67156" w:rsidRDefault="00F67156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Opcja rozszerzenia zlecenia</w:t>
      </w:r>
    </w:p>
    <w:p w14:paraId="5EDC06FE" w14:textId="6F10C8FC" w:rsidR="00F67156" w:rsidRPr="00F67156" w:rsidRDefault="00F67156" w:rsidP="00F67156">
      <w:pPr>
        <w:spacing w:after="0" w:line="240" w:lineRule="auto"/>
        <w:rPr>
          <w:rFonts w:cs="Calibri"/>
          <w:spacing w:val="-6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 xml:space="preserve">Zamawiający zastrzega sobie prawo do </w:t>
      </w:r>
      <w:r w:rsidRPr="00F67156">
        <w:rPr>
          <w:rFonts w:cs="Calibri"/>
          <w:spacing w:val="-6"/>
          <w:sz w:val="24"/>
          <w:szCs w:val="24"/>
        </w:rPr>
        <w:t>rozszerzenia</w:t>
      </w:r>
      <w:r w:rsidR="00754C63">
        <w:rPr>
          <w:rFonts w:cs="Calibri"/>
          <w:spacing w:val="-6"/>
          <w:sz w:val="24"/>
          <w:szCs w:val="24"/>
        </w:rPr>
        <w:t>, w porozumieniu w wykonawcą,</w:t>
      </w:r>
      <w:r w:rsidRPr="00F67156"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 xml:space="preserve">przedstawionego wyżej </w:t>
      </w:r>
      <w:r w:rsidRPr="00F67156">
        <w:rPr>
          <w:rFonts w:cs="Calibri"/>
          <w:spacing w:val="-6"/>
          <w:sz w:val="24"/>
          <w:szCs w:val="24"/>
        </w:rPr>
        <w:t>zamówienia podstawowego o dodatkowe zamówienie opcjonalne, które</w:t>
      </w:r>
      <w:r>
        <w:rPr>
          <w:rFonts w:cs="Calibri"/>
          <w:spacing w:val="-6"/>
          <w:sz w:val="24"/>
          <w:szCs w:val="24"/>
        </w:rPr>
        <w:t xml:space="preserve"> polega na wykonaniu drugiego spotu TV. Przedmiot i charakterystyka tego spotu jest analogiczna jak spotu będącego zamówieniem podstawowym, z tym, że będzie emitowany w roku 202</w:t>
      </w:r>
      <w:r w:rsidR="00174C92">
        <w:rPr>
          <w:rFonts w:cs="Calibri"/>
          <w:spacing w:val="-6"/>
          <w:sz w:val="24"/>
          <w:szCs w:val="24"/>
        </w:rPr>
        <w:t>1</w:t>
      </w:r>
      <w:r>
        <w:rPr>
          <w:rFonts w:cs="Calibri"/>
          <w:spacing w:val="-6"/>
          <w:sz w:val="24"/>
          <w:szCs w:val="24"/>
        </w:rPr>
        <w:t xml:space="preserve">, a jego treść będzie powiązana logicznie z treścią spotu pierwszego. Przyjmuje się, że jeśli Zamawiający skorzysta z opcji zlecania dodatkowego spotu warunki finansowe (cena) jego realizacji będą tożsame z warunkami realizacji spotu pierwszego. </w:t>
      </w:r>
    </w:p>
    <w:p w14:paraId="062F1460" w14:textId="77777777" w:rsidR="00F67156" w:rsidRPr="00F67156" w:rsidRDefault="00F67156" w:rsidP="00F67156">
      <w:pPr>
        <w:spacing w:after="0" w:line="240" w:lineRule="auto"/>
        <w:rPr>
          <w:rFonts w:cs="Calibri"/>
          <w:spacing w:val="-6"/>
          <w:sz w:val="24"/>
          <w:szCs w:val="24"/>
        </w:rPr>
      </w:pPr>
    </w:p>
    <w:p w14:paraId="65C97B10" w14:textId="2E32686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Uwagi końcowe</w:t>
      </w:r>
    </w:p>
    <w:p w14:paraId="7D830A85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Wykonawca związany jest ofertą przez okres 30 dni od terminu złożenia oferty.</w:t>
      </w:r>
    </w:p>
    <w:p w14:paraId="27379E3C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Niniejsze postępowanie nie podlega przepisom ustawy z dnia 29 stycznia 2004 r. Prawo zamówień publicznych.</w:t>
      </w:r>
    </w:p>
    <w:p w14:paraId="1BBE1879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Zapytanie jest upubliczniane na stronie internetowej Zamawiającego.</w:t>
      </w:r>
    </w:p>
    <w:p w14:paraId="66BDA808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Zamawiający zastrzega sobie prawo do zmniejszenia lub zwiększenia zamówienia (w zależności od zaistniałych potrzeb). </w:t>
      </w:r>
    </w:p>
    <w:p w14:paraId="14E41F17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 przypadku zmiany wysokości zamówienia ceny jednostkowe nie mogą ulec zmianie.</w:t>
      </w:r>
    </w:p>
    <w:p w14:paraId="0E896337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Zamawiający zastrzega sobie prawo do odwołania danego wydarzenia lub zmiany terminu wykonania usługi, o czym powiadomi Wykonawcę najpóźniej na 3 dni przed wskazanym terminem.</w:t>
      </w:r>
    </w:p>
    <w:p w14:paraId="47AFEEC0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43671750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Załączniki do zapytania ofertowego</w:t>
      </w:r>
    </w:p>
    <w:p w14:paraId="64F6308D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1 – Formularz Oferty</w:t>
      </w:r>
    </w:p>
    <w:p w14:paraId="53B17EEB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2 – Oświadczenie o braku powiązań kapitałowych lub osobowych</w:t>
      </w:r>
    </w:p>
    <w:p w14:paraId="5B5ED436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3 – Oświadczenie o spełnieniu warunków udziału w postępowaniu</w:t>
      </w:r>
    </w:p>
    <w:sectPr w:rsidR="00711671" w:rsidRPr="00711671" w:rsidSect="00DE3A36">
      <w:headerReference w:type="default" r:id="rId15"/>
      <w:footerReference w:type="default" r:id="rId16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D065" w14:textId="77777777" w:rsidR="00006B12" w:rsidRDefault="00006B12" w:rsidP="00B14CF5">
      <w:pPr>
        <w:spacing w:after="0" w:line="240" w:lineRule="auto"/>
      </w:pPr>
      <w:r>
        <w:separator/>
      </w:r>
    </w:p>
  </w:endnote>
  <w:endnote w:type="continuationSeparator" w:id="0">
    <w:p w14:paraId="5AA2EEE4" w14:textId="77777777" w:rsidR="00006B12" w:rsidRDefault="00006B12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00B14CF5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3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4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3"/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A7A7" w14:textId="77777777" w:rsidR="00006B12" w:rsidRDefault="00006B12" w:rsidP="00B14CF5">
      <w:pPr>
        <w:spacing w:after="0" w:line="240" w:lineRule="auto"/>
      </w:pPr>
      <w:r>
        <w:separator/>
      </w:r>
    </w:p>
  </w:footnote>
  <w:footnote w:type="continuationSeparator" w:id="0">
    <w:p w14:paraId="5A873E01" w14:textId="77777777" w:rsidR="00006B12" w:rsidRDefault="00006B12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4788" w14:textId="5A9FC5D0" w:rsidR="00B14CF5" w:rsidRDefault="00D34A02" w:rsidP="00B14CF5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B1837BD" wp14:editId="4AE1FCE4">
          <wp:extent cx="2299754" cy="814921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51" r="3763" b="22793"/>
                  <a:stretch/>
                </pic:blipFill>
                <pic:spPr bwMode="auto">
                  <a:xfrm>
                    <a:off x="0" y="0"/>
                    <a:ext cx="2345060" cy="830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C7"/>
    <w:multiLevelType w:val="multilevel"/>
    <w:tmpl w:val="C3A0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6E8E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68B8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3C70554"/>
    <w:multiLevelType w:val="hybridMultilevel"/>
    <w:tmpl w:val="D17AD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44C97"/>
    <w:multiLevelType w:val="multilevel"/>
    <w:tmpl w:val="D12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40401"/>
    <w:multiLevelType w:val="hybridMultilevel"/>
    <w:tmpl w:val="C3843A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0A1F"/>
    <w:multiLevelType w:val="hybridMultilevel"/>
    <w:tmpl w:val="F8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460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82279"/>
    <w:multiLevelType w:val="hybridMultilevel"/>
    <w:tmpl w:val="6ED2E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70029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10"/>
  </w:num>
  <w:num w:numId="5">
    <w:abstractNumId w:val="18"/>
  </w:num>
  <w:num w:numId="6">
    <w:abstractNumId w:val="38"/>
  </w:num>
  <w:num w:numId="7">
    <w:abstractNumId w:val="9"/>
  </w:num>
  <w:num w:numId="8">
    <w:abstractNumId w:val="28"/>
  </w:num>
  <w:num w:numId="9">
    <w:abstractNumId w:val="16"/>
  </w:num>
  <w:num w:numId="10">
    <w:abstractNumId w:val="27"/>
  </w:num>
  <w:num w:numId="11">
    <w:abstractNumId w:val="41"/>
  </w:num>
  <w:num w:numId="12">
    <w:abstractNumId w:val="36"/>
  </w:num>
  <w:num w:numId="13">
    <w:abstractNumId w:val="2"/>
  </w:num>
  <w:num w:numId="14">
    <w:abstractNumId w:val="11"/>
  </w:num>
  <w:num w:numId="15">
    <w:abstractNumId w:val="25"/>
  </w:num>
  <w:num w:numId="16">
    <w:abstractNumId w:val="20"/>
  </w:num>
  <w:num w:numId="17">
    <w:abstractNumId w:val="0"/>
  </w:num>
  <w:num w:numId="18">
    <w:abstractNumId w:val="3"/>
  </w:num>
  <w:num w:numId="19">
    <w:abstractNumId w:val="12"/>
  </w:num>
  <w:num w:numId="20">
    <w:abstractNumId w:val="40"/>
  </w:num>
  <w:num w:numId="21">
    <w:abstractNumId w:val="23"/>
  </w:num>
  <w:num w:numId="22">
    <w:abstractNumId w:val="32"/>
  </w:num>
  <w:num w:numId="23">
    <w:abstractNumId w:val="37"/>
  </w:num>
  <w:num w:numId="24">
    <w:abstractNumId w:val="7"/>
  </w:num>
  <w:num w:numId="25">
    <w:abstractNumId w:val="34"/>
  </w:num>
  <w:num w:numId="26">
    <w:abstractNumId w:val="39"/>
  </w:num>
  <w:num w:numId="27">
    <w:abstractNumId w:val="30"/>
  </w:num>
  <w:num w:numId="28">
    <w:abstractNumId w:val="14"/>
  </w:num>
  <w:num w:numId="29">
    <w:abstractNumId w:val="31"/>
  </w:num>
  <w:num w:numId="30">
    <w:abstractNumId w:val="19"/>
  </w:num>
  <w:num w:numId="31">
    <w:abstractNumId w:val="21"/>
  </w:num>
  <w:num w:numId="32">
    <w:abstractNumId w:val="24"/>
  </w:num>
  <w:num w:numId="33">
    <w:abstractNumId w:val="1"/>
  </w:num>
  <w:num w:numId="34">
    <w:abstractNumId w:val="6"/>
  </w:num>
  <w:num w:numId="35">
    <w:abstractNumId w:val="17"/>
  </w:num>
  <w:num w:numId="36">
    <w:abstractNumId w:val="5"/>
  </w:num>
  <w:num w:numId="37">
    <w:abstractNumId w:val="13"/>
  </w:num>
  <w:num w:numId="38">
    <w:abstractNumId w:val="33"/>
  </w:num>
  <w:num w:numId="39">
    <w:abstractNumId w:val="35"/>
  </w:num>
  <w:num w:numId="40">
    <w:abstractNumId w:val="4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27122"/>
    <w:rsid w:val="000729DB"/>
    <w:rsid w:val="00095040"/>
    <w:rsid w:val="000A5748"/>
    <w:rsid w:val="000C4CFE"/>
    <w:rsid w:val="000D63A7"/>
    <w:rsid w:val="000F405A"/>
    <w:rsid w:val="001111FD"/>
    <w:rsid w:val="0014158F"/>
    <w:rsid w:val="00160CA8"/>
    <w:rsid w:val="00174C92"/>
    <w:rsid w:val="001A4ECC"/>
    <w:rsid w:val="001B5F38"/>
    <w:rsid w:val="001C3261"/>
    <w:rsid w:val="002101E3"/>
    <w:rsid w:val="00223878"/>
    <w:rsid w:val="002A5F74"/>
    <w:rsid w:val="002C3312"/>
    <w:rsid w:val="00323C06"/>
    <w:rsid w:val="003253FC"/>
    <w:rsid w:val="00325AAF"/>
    <w:rsid w:val="003A4E27"/>
    <w:rsid w:val="003B50CC"/>
    <w:rsid w:val="003B6DF9"/>
    <w:rsid w:val="003C1D33"/>
    <w:rsid w:val="0044299C"/>
    <w:rsid w:val="004550BC"/>
    <w:rsid w:val="004A37EA"/>
    <w:rsid w:val="00534722"/>
    <w:rsid w:val="005525DC"/>
    <w:rsid w:val="00581741"/>
    <w:rsid w:val="00594BE8"/>
    <w:rsid w:val="005D0C2A"/>
    <w:rsid w:val="005E15C3"/>
    <w:rsid w:val="00622193"/>
    <w:rsid w:val="00681DE7"/>
    <w:rsid w:val="00684A61"/>
    <w:rsid w:val="006A5D6B"/>
    <w:rsid w:val="006D2691"/>
    <w:rsid w:val="00711671"/>
    <w:rsid w:val="007120EF"/>
    <w:rsid w:val="00716BEB"/>
    <w:rsid w:val="0072326C"/>
    <w:rsid w:val="00754C63"/>
    <w:rsid w:val="00766196"/>
    <w:rsid w:val="00774A1B"/>
    <w:rsid w:val="007D429E"/>
    <w:rsid w:val="007F4544"/>
    <w:rsid w:val="008077D0"/>
    <w:rsid w:val="00817B39"/>
    <w:rsid w:val="00817F80"/>
    <w:rsid w:val="00850594"/>
    <w:rsid w:val="00881604"/>
    <w:rsid w:val="00893F3A"/>
    <w:rsid w:val="008A19DD"/>
    <w:rsid w:val="008A6CF8"/>
    <w:rsid w:val="008B4183"/>
    <w:rsid w:val="008C28C2"/>
    <w:rsid w:val="009075AD"/>
    <w:rsid w:val="0092127F"/>
    <w:rsid w:val="00930EC6"/>
    <w:rsid w:val="00935EB7"/>
    <w:rsid w:val="00971360"/>
    <w:rsid w:val="009933E7"/>
    <w:rsid w:val="009E7F1B"/>
    <w:rsid w:val="00AA4A2D"/>
    <w:rsid w:val="00AA79D8"/>
    <w:rsid w:val="00AE33F4"/>
    <w:rsid w:val="00B14CF5"/>
    <w:rsid w:val="00B43D3A"/>
    <w:rsid w:val="00B61F4A"/>
    <w:rsid w:val="00B75018"/>
    <w:rsid w:val="00B87669"/>
    <w:rsid w:val="00BC1673"/>
    <w:rsid w:val="00C2279B"/>
    <w:rsid w:val="00C9217D"/>
    <w:rsid w:val="00CA0672"/>
    <w:rsid w:val="00D34A02"/>
    <w:rsid w:val="00D743AA"/>
    <w:rsid w:val="00DC4372"/>
    <w:rsid w:val="00DD16F0"/>
    <w:rsid w:val="00DE3A36"/>
    <w:rsid w:val="00E21AEA"/>
    <w:rsid w:val="00E24C19"/>
    <w:rsid w:val="00E631F9"/>
    <w:rsid w:val="00EA2E21"/>
    <w:rsid w:val="00EB3E90"/>
    <w:rsid w:val="00EE0CAC"/>
    <w:rsid w:val="00EE34FA"/>
    <w:rsid w:val="00F2691F"/>
    <w:rsid w:val="00F61C6D"/>
    <w:rsid w:val="00F67156"/>
    <w:rsid w:val="00F73851"/>
    <w:rsid w:val="00FB44E2"/>
    <w:rsid w:val="00FD2564"/>
    <w:rsid w:val="00FD41A0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chylewska@caritas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m&#243;wienia.ls@caritas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itas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am&#243;wienia.ls@caritas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m&#243;wienia.ls@carita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CC99267EAA1478BC14BBB660803B9" ma:contentTypeVersion="4" ma:contentTypeDescription="Utwórz nowy dokument." ma:contentTypeScope="" ma:versionID="5557b85d85f31564e5042ef8c98d8a64">
  <xsd:schema xmlns:xsd="http://www.w3.org/2001/XMLSchema" xmlns:xs="http://www.w3.org/2001/XMLSchema" xmlns:p="http://schemas.microsoft.com/office/2006/metadata/properties" xmlns:ns2="5d35b7c4-5566-45df-9806-21110f65322c" xmlns:ns3="e59a4510-83b2-4c6d-94c0-67b7da4dad20" targetNamespace="http://schemas.microsoft.com/office/2006/metadata/properties" ma:root="true" ma:fieldsID="86dfeb8372fa24b11e3dfaafdf7902d0" ns2:_="" ns3:_="">
    <xsd:import namespace="5d35b7c4-5566-45df-9806-21110f65322c"/>
    <xsd:import namespace="e59a4510-83b2-4c6d-94c0-67b7da4da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b7c4-5566-45df-9806-21110f653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4510-83b2-4c6d-94c0-67b7da4d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941B5-41D9-4C88-A5F6-30CF07789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b7c4-5566-45df-9806-21110f65322c"/>
    <ds:schemaRef ds:uri="e59a4510-83b2-4c6d-94c0-67b7da4da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12</cp:revision>
  <dcterms:created xsi:type="dcterms:W3CDTF">2020-07-20T08:42:00Z</dcterms:created>
  <dcterms:modified xsi:type="dcterms:W3CDTF">2020-08-18T12:37:00Z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0x010100AEFCC99267EAA1478BC14BBB660803B9</vt:lpwstr>
  </property>
  <property fmtid="{D5CDD505-2E9C-101B-9397-08002B2CF9AE}" pid="3" name="Order">
    <vt:r8>44300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