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744" w14:textId="462EA771" w:rsidR="00684A61" w:rsidRPr="00994F14" w:rsidRDefault="00684A61" w:rsidP="5567F36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1EACE2AA">
        <w:rPr>
          <w:rFonts w:ascii="Arial" w:eastAsia="Times New Roman" w:hAnsi="Arial" w:cs="Arial"/>
          <w:sz w:val="24"/>
          <w:szCs w:val="24"/>
          <w:lang w:eastAsia="pl-PL"/>
        </w:rPr>
        <w:t xml:space="preserve">Zapytanie nr </w:t>
      </w:r>
      <w:r w:rsidR="003633E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7A36E4FF" w:rsidRPr="1EACE2A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64AADA25" w:rsidRPr="1EACE2A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/NFOŚiGW</w:t>
      </w:r>
    </w:p>
    <w:p w14:paraId="23481E03" w14:textId="27C5EC50" w:rsidR="00684A61" w:rsidRPr="00994F14" w:rsidRDefault="00684A61" w:rsidP="5567F3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1EACE2AA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3633E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860D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3633E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7DE61EC5" w:rsidRPr="1EACE2A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61BE24FE" w14:textId="119F7EED" w:rsidR="00D34A02" w:rsidRPr="00BF2A21" w:rsidRDefault="00D34A02" w:rsidP="00935EB7">
      <w:pPr>
        <w:spacing w:before="100" w:beforeAutospacing="1" w:after="100" w:afterAutospacing="1" w:line="259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935EB7">
        <w:rPr>
          <w:rFonts w:eastAsia="Times New Roman" w:cs="Calibri"/>
          <w:sz w:val="24"/>
          <w:szCs w:val="24"/>
          <w:lang w:eastAsia="pl-PL"/>
        </w:rPr>
        <w:br/>
      </w:r>
      <w:r w:rsidRPr="00BF2A21">
        <w:rPr>
          <w:rFonts w:asciiTheme="minorHAnsi" w:eastAsia="Times New Roman" w:hAnsiTheme="minorHAnsi" w:cstheme="minorHAnsi"/>
          <w:lang w:eastAsia="pl-PL"/>
        </w:rPr>
        <w:t xml:space="preserve">W związku z realizacją Projektu pn. </w:t>
      </w:r>
      <w:r w:rsidR="00BF2A21" w:rsidRPr="00BF2A21">
        <w:rPr>
          <w:rFonts w:asciiTheme="minorHAnsi" w:eastAsia="Times New Roman" w:hAnsiTheme="minorHAnsi" w:cstheme="minorHAnsi"/>
          <w:lang w:eastAsia="pl-PL"/>
        </w:rPr>
        <w:br/>
      </w:r>
      <w:r w:rsidRPr="00BF2A21">
        <w:rPr>
          <w:rFonts w:asciiTheme="minorHAnsi" w:eastAsia="Times New Roman" w:hAnsiTheme="minorHAnsi" w:cstheme="minorHAnsi"/>
          <w:lang w:eastAsia="pl-PL"/>
        </w:rPr>
        <w:t>„</w:t>
      </w:r>
      <w:r w:rsidRPr="00BF2A21">
        <w:rPr>
          <w:rFonts w:asciiTheme="minorHAnsi" w:hAnsiTheme="minorHAnsi" w:cstheme="minorHAnsi"/>
          <w:bCs/>
        </w:rPr>
        <w:t xml:space="preserve">Ekologia integralna encykliki </w:t>
      </w:r>
      <w:r w:rsidRPr="00BF2A21">
        <w:rPr>
          <w:rFonts w:asciiTheme="minorHAnsi" w:hAnsiTheme="minorHAnsi" w:cstheme="minorHAnsi"/>
          <w:bCs/>
          <w:i/>
          <w:iCs/>
        </w:rPr>
        <w:t>Laudato S</w:t>
      </w:r>
      <w:r w:rsidR="001111FD" w:rsidRPr="00BF2A21">
        <w:rPr>
          <w:rFonts w:asciiTheme="minorHAnsi" w:hAnsiTheme="minorHAnsi" w:cstheme="minorHAnsi"/>
          <w:bCs/>
          <w:i/>
          <w:iCs/>
        </w:rPr>
        <w:t>i’</w:t>
      </w:r>
      <w:r w:rsidRPr="00BF2A21">
        <w:rPr>
          <w:rFonts w:asciiTheme="minorHAnsi" w:hAnsiTheme="minorHAnsi" w:cstheme="minorHAnsi"/>
          <w:bCs/>
        </w:rPr>
        <w:t xml:space="preserve"> w działaniu  </w:t>
      </w:r>
      <w:r w:rsidRPr="00BF2A21">
        <w:rPr>
          <w:rFonts w:asciiTheme="minorHAnsi" w:hAnsiTheme="minorHAnsi" w:cstheme="minorHAnsi"/>
        </w:rPr>
        <w:t xml:space="preserve">Wspólnot Caritas i społeczności </w:t>
      </w:r>
      <w:r w:rsidR="00BF2A21" w:rsidRPr="00BF2A21">
        <w:rPr>
          <w:rFonts w:asciiTheme="minorHAnsi" w:hAnsiTheme="minorHAnsi" w:cstheme="minorHAnsi"/>
        </w:rPr>
        <w:t>l</w:t>
      </w:r>
      <w:r w:rsidRPr="00BF2A21">
        <w:rPr>
          <w:rFonts w:asciiTheme="minorHAnsi" w:hAnsiTheme="minorHAnsi" w:cstheme="minorHAnsi"/>
        </w:rPr>
        <w:t>okalnych</w:t>
      </w:r>
      <w:r w:rsidRPr="00BF2A21">
        <w:rPr>
          <w:rFonts w:asciiTheme="minorHAnsi" w:eastAsia="Times New Roman" w:hAnsiTheme="minorHAnsi" w:cstheme="minorHAnsi"/>
          <w:lang w:eastAsia="pl-PL"/>
        </w:rPr>
        <w:t>”</w:t>
      </w:r>
      <w:r w:rsidR="001111FD" w:rsidRPr="00BF2A21">
        <w:rPr>
          <w:rFonts w:asciiTheme="minorHAnsi" w:eastAsia="Times New Roman" w:hAnsiTheme="minorHAnsi" w:cstheme="minorHAnsi"/>
          <w:lang w:eastAsia="pl-PL"/>
        </w:rPr>
        <w:t xml:space="preserve"> </w:t>
      </w:r>
      <w:r w:rsidR="00684A61" w:rsidRPr="00BF2A21">
        <w:rPr>
          <w:rFonts w:asciiTheme="minorHAnsi" w:eastAsia="Times New Roman" w:hAnsiTheme="minorHAnsi" w:cstheme="minorHAnsi"/>
          <w:lang w:eastAsia="pl-PL"/>
        </w:rPr>
        <w:br/>
      </w:r>
      <w:r w:rsidRPr="00BF2A21">
        <w:rPr>
          <w:rFonts w:asciiTheme="minorHAnsi" w:eastAsia="Times New Roman" w:hAnsiTheme="minorHAnsi" w:cstheme="minorHAnsi"/>
          <w:lang w:eastAsia="pl-PL"/>
        </w:rPr>
        <w:t>współfinansowan</w:t>
      </w:r>
      <w:r w:rsidR="001111FD" w:rsidRPr="00BF2A21">
        <w:rPr>
          <w:rFonts w:asciiTheme="minorHAnsi" w:eastAsia="Times New Roman" w:hAnsiTheme="minorHAnsi" w:cstheme="minorHAnsi"/>
          <w:lang w:eastAsia="pl-PL"/>
        </w:rPr>
        <w:t>ego</w:t>
      </w:r>
      <w:r w:rsidRPr="00BF2A21">
        <w:rPr>
          <w:rFonts w:asciiTheme="minorHAnsi" w:eastAsia="Times New Roman" w:hAnsiTheme="minorHAnsi" w:cstheme="minorHAnsi"/>
          <w:lang w:eastAsia="pl-PL"/>
        </w:rPr>
        <w:t xml:space="preserve"> ze środków NFOŚiGW </w:t>
      </w:r>
      <w:r w:rsidR="00684A61" w:rsidRPr="00BF2A21">
        <w:rPr>
          <w:rFonts w:asciiTheme="minorHAnsi" w:eastAsia="Times New Roman" w:hAnsiTheme="minorHAnsi" w:cstheme="minorHAnsi"/>
          <w:lang w:eastAsia="pl-PL"/>
        </w:rPr>
        <w:br/>
      </w:r>
      <w:r w:rsidRPr="00BF2A21">
        <w:rPr>
          <w:rFonts w:asciiTheme="minorHAnsi" w:eastAsia="Times New Roman" w:hAnsiTheme="minorHAnsi" w:cstheme="minorHAnsi"/>
          <w:lang w:eastAsia="pl-PL"/>
        </w:rPr>
        <w:t>z ramach programu priorytetowego nr 5.5 „Edukacja Ekologiczna”</w:t>
      </w:r>
    </w:p>
    <w:p w14:paraId="569E151D" w14:textId="5790AE19" w:rsidR="00D34A02" w:rsidRPr="00BF2A21" w:rsidRDefault="00935EB7" w:rsidP="00935EB7">
      <w:pPr>
        <w:spacing w:line="259" w:lineRule="auto"/>
        <w:jc w:val="center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>ogłaszamy z</w:t>
      </w:r>
      <w:r w:rsidR="00D34A02" w:rsidRPr="00BF2A21">
        <w:rPr>
          <w:rFonts w:asciiTheme="minorHAnsi" w:hAnsiTheme="minorHAnsi" w:cstheme="minorHAnsi"/>
        </w:rPr>
        <w:t>apytanie ofertowe na</w:t>
      </w:r>
    </w:p>
    <w:p w14:paraId="270DEC7E" w14:textId="36AD5ECE" w:rsidR="5567F364" w:rsidRPr="00BF2A21" w:rsidRDefault="5567F364" w:rsidP="5567F364">
      <w:pPr>
        <w:spacing w:after="0" w:line="259" w:lineRule="auto"/>
        <w:jc w:val="center"/>
        <w:rPr>
          <w:rFonts w:asciiTheme="minorHAnsi" w:hAnsiTheme="minorHAnsi" w:cstheme="minorHAnsi"/>
        </w:rPr>
      </w:pPr>
    </w:p>
    <w:p w14:paraId="099CE882" w14:textId="3C954A34" w:rsidR="00D34A02" w:rsidRPr="00BF2A21" w:rsidRDefault="66DAE5EA" w:rsidP="5567F364">
      <w:pPr>
        <w:spacing w:line="259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BF2A21">
        <w:rPr>
          <w:rFonts w:asciiTheme="minorHAnsi" w:eastAsia="Times New Roman" w:hAnsiTheme="minorHAnsi" w:cstheme="minorHAnsi"/>
          <w:b/>
          <w:bCs/>
        </w:rPr>
        <w:t xml:space="preserve">Produkcję </w:t>
      </w:r>
      <w:r w:rsidR="009769F6">
        <w:rPr>
          <w:rFonts w:asciiTheme="minorHAnsi" w:eastAsia="Times New Roman" w:hAnsiTheme="minorHAnsi" w:cstheme="minorHAnsi"/>
          <w:b/>
          <w:bCs/>
          <w:lang w:eastAsia="pl-PL"/>
        </w:rPr>
        <w:t xml:space="preserve">spotu </w:t>
      </w:r>
      <w:r w:rsidR="009769F6">
        <w:rPr>
          <w:rFonts w:asciiTheme="minorHAnsi" w:eastAsia="Times New Roman" w:hAnsiTheme="minorHAnsi" w:cstheme="minorHAnsi"/>
          <w:b/>
          <w:bCs/>
        </w:rPr>
        <w:t>promocyjno-</w:t>
      </w:r>
      <w:r w:rsidR="009769F6" w:rsidRPr="00BF2A21">
        <w:rPr>
          <w:rFonts w:asciiTheme="minorHAnsi" w:eastAsia="Times New Roman" w:hAnsiTheme="minorHAnsi" w:cstheme="minorHAnsi"/>
          <w:b/>
          <w:bCs/>
        </w:rPr>
        <w:t xml:space="preserve">edukacyjnego </w:t>
      </w:r>
      <w:r w:rsidR="009769F6">
        <w:rPr>
          <w:rFonts w:asciiTheme="minorHAnsi" w:eastAsia="Times New Roman" w:hAnsiTheme="minorHAnsi" w:cstheme="minorHAnsi"/>
          <w:b/>
          <w:bCs/>
        </w:rPr>
        <w:t>na temat „Ekonomii Franciszka”</w:t>
      </w:r>
    </w:p>
    <w:p w14:paraId="38C26653" w14:textId="77777777" w:rsidR="00684A61" w:rsidRPr="00BF2A21" w:rsidRDefault="00684A61" w:rsidP="5567F364">
      <w:pPr>
        <w:spacing w:after="0" w:line="259" w:lineRule="auto"/>
        <w:jc w:val="center"/>
        <w:rPr>
          <w:rFonts w:asciiTheme="minorHAnsi" w:hAnsiTheme="minorHAnsi" w:cstheme="minorHAnsi"/>
        </w:rPr>
      </w:pPr>
    </w:p>
    <w:p w14:paraId="3835086B" w14:textId="77777777" w:rsidR="00D34A02" w:rsidRPr="00BF2A21" w:rsidRDefault="00D34A02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Informacje o zamawiającym:</w:t>
      </w:r>
    </w:p>
    <w:p w14:paraId="6590B5A7" w14:textId="3C43A29A" w:rsidR="00D34A02" w:rsidRPr="00BF2A21" w:rsidRDefault="00D34A02" w:rsidP="5567F364">
      <w:pPr>
        <w:spacing w:after="100" w:afterAutospacing="1" w:line="259" w:lineRule="auto"/>
        <w:rPr>
          <w:rFonts w:asciiTheme="minorHAnsi" w:eastAsia="Times New Roman" w:hAnsiTheme="minorHAnsi" w:cstheme="minorHAnsi"/>
          <w:lang w:eastAsia="pl-PL"/>
        </w:rPr>
      </w:pPr>
      <w:r w:rsidRPr="00BF2A21">
        <w:rPr>
          <w:rFonts w:asciiTheme="minorHAnsi" w:eastAsia="Times New Roman" w:hAnsiTheme="minorHAnsi" w:cstheme="minorHAnsi"/>
          <w:lang w:eastAsia="pl-PL"/>
        </w:rPr>
        <w:t>Caritas Polska</w:t>
      </w:r>
      <w:r w:rsidRPr="00BF2A21">
        <w:rPr>
          <w:rFonts w:asciiTheme="minorHAnsi" w:hAnsiTheme="minorHAnsi" w:cstheme="minorHAnsi"/>
        </w:rPr>
        <w:br/>
      </w:r>
      <w:r w:rsidRPr="00BF2A21">
        <w:rPr>
          <w:rFonts w:asciiTheme="minorHAnsi" w:eastAsia="Times New Roman" w:hAnsiTheme="minorHAnsi" w:cstheme="minorHAnsi"/>
          <w:lang w:eastAsia="pl-PL"/>
        </w:rPr>
        <w:t>ul. Okopowa 55</w:t>
      </w:r>
      <w:r w:rsidRPr="00BF2A21">
        <w:rPr>
          <w:rFonts w:asciiTheme="minorHAnsi" w:hAnsiTheme="minorHAnsi" w:cstheme="minorHAnsi"/>
        </w:rPr>
        <w:br/>
      </w:r>
      <w:r w:rsidRPr="00BF2A21">
        <w:rPr>
          <w:rFonts w:asciiTheme="minorHAnsi" w:eastAsia="Times New Roman" w:hAnsiTheme="minorHAnsi" w:cstheme="minorHAnsi"/>
          <w:lang w:eastAsia="pl-PL"/>
        </w:rPr>
        <w:t>01-043 Warszawa</w:t>
      </w:r>
      <w:r w:rsidRPr="00BF2A21">
        <w:rPr>
          <w:rFonts w:asciiTheme="minorHAnsi" w:hAnsiTheme="minorHAnsi" w:cstheme="minorHAnsi"/>
        </w:rPr>
        <w:br/>
      </w:r>
      <w:r w:rsidRPr="00BF2A21">
        <w:rPr>
          <w:rFonts w:asciiTheme="minorHAnsi" w:eastAsia="Times New Roman" w:hAnsiTheme="minorHAnsi" w:cstheme="minorHAnsi"/>
          <w:lang w:eastAsia="pl-PL"/>
        </w:rPr>
        <w:t xml:space="preserve">Adres poczty elektronicznej: </w:t>
      </w:r>
      <w:hyperlink r:id="rId10">
        <w:r w:rsidR="00684A61" w:rsidRPr="00BF2A21">
          <w:rPr>
            <w:rStyle w:val="Hipercze"/>
            <w:rFonts w:asciiTheme="minorHAnsi" w:eastAsia="Times New Roman" w:hAnsiTheme="minorHAnsi" w:cstheme="minorHAnsi"/>
            <w:lang w:eastAsia="pl-PL"/>
          </w:rPr>
          <w:t>zamówienia.ls@caritas.org.pl</w:t>
        </w:r>
        <w:r w:rsidRPr="00BF2A21">
          <w:rPr>
            <w:rFonts w:asciiTheme="minorHAnsi" w:hAnsiTheme="minorHAnsi" w:cstheme="minorHAnsi"/>
          </w:rPr>
          <w:br/>
        </w:r>
      </w:hyperlink>
      <w:r w:rsidRPr="00BF2A21">
        <w:rPr>
          <w:rFonts w:asciiTheme="minorHAnsi" w:eastAsia="Times New Roman" w:hAnsiTheme="minorHAnsi" w:cstheme="minorHAnsi"/>
          <w:lang w:eastAsia="pl-PL"/>
        </w:rPr>
        <w:t xml:space="preserve">Strona internetowa: </w:t>
      </w:r>
      <w:hyperlink r:id="rId11">
        <w:r w:rsidR="7889430E" w:rsidRPr="00BF2A21">
          <w:rPr>
            <w:rStyle w:val="Hipercze"/>
            <w:rFonts w:asciiTheme="minorHAnsi" w:eastAsia="Times New Roman" w:hAnsiTheme="minorHAnsi" w:cstheme="minorHAnsi"/>
            <w:lang w:eastAsia="pl-PL"/>
          </w:rPr>
          <w:t>https://caritas.pl/</w:t>
        </w:r>
      </w:hyperlink>
      <w:r w:rsidR="7889430E" w:rsidRPr="00BF2A21">
        <w:rPr>
          <w:rFonts w:asciiTheme="minorHAnsi" w:eastAsia="Times New Roman" w:hAnsiTheme="minorHAnsi" w:cstheme="minorHAnsi"/>
          <w:lang w:eastAsia="pl-PL"/>
        </w:rPr>
        <w:t xml:space="preserve">, </w:t>
      </w:r>
      <w:hyperlink r:id="rId12">
        <w:r w:rsidR="7889430E" w:rsidRPr="00BF2A21">
          <w:rPr>
            <w:rStyle w:val="Hipercze"/>
            <w:rFonts w:asciiTheme="minorHAnsi" w:eastAsia="Times New Roman" w:hAnsiTheme="minorHAnsi" w:cstheme="minorHAnsi"/>
            <w:lang w:eastAsia="pl-PL"/>
          </w:rPr>
          <w:t>https://laudatosi.caritas.pl/</w:t>
        </w:r>
      </w:hyperlink>
      <w:r w:rsidR="7889430E" w:rsidRPr="00BF2A21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AABD87F" w14:textId="419362C1" w:rsidR="00D34A02" w:rsidRPr="00BF2A21" w:rsidRDefault="006A5D6B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Cel</w:t>
      </w:r>
      <w:r w:rsidR="00D34A02" w:rsidRPr="00BF2A21">
        <w:rPr>
          <w:rFonts w:asciiTheme="minorHAnsi" w:hAnsiTheme="minorHAnsi" w:cstheme="minorHAnsi"/>
          <w:b/>
          <w:bCs/>
          <w:sz w:val="22"/>
          <w:szCs w:val="22"/>
        </w:rPr>
        <w:t xml:space="preserve"> zamówienia:</w:t>
      </w:r>
    </w:p>
    <w:p w14:paraId="6D9D582D" w14:textId="68A45B1C" w:rsidR="00D34A02" w:rsidRPr="00BF2A21" w:rsidRDefault="006A5D6B" w:rsidP="1EACE2AA">
      <w:pPr>
        <w:spacing w:after="0" w:line="259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F2A21">
        <w:rPr>
          <w:rFonts w:asciiTheme="minorHAnsi" w:eastAsia="Times New Roman" w:hAnsiTheme="minorHAnsi" w:cstheme="minorHAnsi"/>
          <w:lang w:eastAsia="pl-PL"/>
        </w:rPr>
        <w:t>Cel</w:t>
      </w:r>
      <w:r w:rsidR="00D34A02" w:rsidRPr="00BF2A21">
        <w:rPr>
          <w:rFonts w:asciiTheme="minorHAnsi" w:eastAsia="Times New Roman" w:hAnsiTheme="minorHAnsi" w:cstheme="minorHAnsi"/>
          <w:lang w:eastAsia="pl-PL"/>
        </w:rPr>
        <w:t xml:space="preserve"> zamówienia</w:t>
      </w:r>
      <w:r w:rsidRPr="00BF2A21">
        <w:rPr>
          <w:rFonts w:asciiTheme="minorHAnsi" w:eastAsia="Times New Roman" w:hAnsiTheme="minorHAnsi" w:cstheme="minorHAnsi"/>
          <w:lang w:eastAsia="pl-PL"/>
        </w:rPr>
        <w:t>:</w:t>
      </w:r>
      <w:r w:rsidR="00D34A02" w:rsidRPr="00BF2A21">
        <w:rPr>
          <w:rFonts w:asciiTheme="minorHAnsi" w:eastAsia="Times New Roman" w:hAnsiTheme="minorHAnsi" w:cstheme="minorHAnsi"/>
          <w:lang w:eastAsia="pl-PL"/>
        </w:rPr>
        <w:t xml:space="preserve"> </w:t>
      </w:r>
      <w:r w:rsidR="3DF2EDBC" w:rsidRPr="00BF2A21">
        <w:rPr>
          <w:rFonts w:asciiTheme="minorHAnsi" w:eastAsia="Times New Roman" w:hAnsiTheme="minorHAnsi" w:cstheme="minorHAnsi"/>
          <w:b/>
          <w:bCs/>
          <w:lang w:eastAsia="pl-PL"/>
        </w:rPr>
        <w:t xml:space="preserve">Produkcja </w:t>
      </w:r>
      <w:r w:rsidR="009769F6">
        <w:rPr>
          <w:rFonts w:asciiTheme="minorHAnsi" w:eastAsia="Times New Roman" w:hAnsiTheme="minorHAnsi" w:cstheme="minorHAnsi"/>
          <w:b/>
          <w:bCs/>
          <w:lang w:eastAsia="pl-PL"/>
        </w:rPr>
        <w:t xml:space="preserve">spotu </w:t>
      </w:r>
      <w:r w:rsidR="009769F6">
        <w:rPr>
          <w:rFonts w:asciiTheme="minorHAnsi" w:eastAsia="Times New Roman" w:hAnsiTheme="minorHAnsi" w:cstheme="minorHAnsi"/>
          <w:b/>
          <w:bCs/>
        </w:rPr>
        <w:t>promocyjno-</w:t>
      </w:r>
      <w:r w:rsidR="009769F6" w:rsidRPr="00BF2A21">
        <w:rPr>
          <w:rFonts w:asciiTheme="minorHAnsi" w:eastAsia="Times New Roman" w:hAnsiTheme="minorHAnsi" w:cstheme="minorHAnsi"/>
          <w:b/>
          <w:bCs/>
        </w:rPr>
        <w:t xml:space="preserve">edukacyjnego </w:t>
      </w:r>
      <w:r w:rsidR="009769F6">
        <w:rPr>
          <w:rFonts w:asciiTheme="minorHAnsi" w:eastAsia="Times New Roman" w:hAnsiTheme="minorHAnsi" w:cstheme="minorHAnsi"/>
          <w:b/>
          <w:bCs/>
        </w:rPr>
        <w:t>na temat „Ekonomii Franciszka”</w:t>
      </w:r>
      <w:r w:rsidR="009769F6" w:rsidRPr="00BF2A21">
        <w:rPr>
          <w:rFonts w:asciiTheme="minorHAnsi" w:eastAsia="Times New Roman" w:hAnsiTheme="minorHAnsi" w:cstheme="minorHAnsi"/>
          <w:lang w:eastAsia="pl-PL"/>
        </w:rPr>
        <w:t xml:space="preserve"> </w:t>
      </w:r>
      <w:r w:rsidR="00D34A02" w:rsidRPr="00BF2A21">
        <w:rPr>
          <w:rFonts w:asciiTheme="minorHAnsi" w:eastAsia="Times New Roman" w:hAnsiTheme="minorHAnsi" w:cstheme="minorHAnsi"/>
          <w:lang w:eastAsia="pl-PL"/>
        </w:rPr>
        <w:t>w ramach projektu „Ekologia integralna encykliki Laudato si</w:t>
      </w:r>
      <w:r w:rsidRPr="00BF2A21">
        <w:rPr>
          <w:rFonts w:asciiTheme="minorHAnsi" w:eastAsia="Times New Roman" w:hAnsiTheme="minorHAnsi" w:cstheme="minorHAnsi"/>
          <w:lang w:eastAsia="pl-PL"/>
        </w:rPr>
        <w:t>’</w:t>
      </w:r>
      <w:r w:rsidR="00D34A02" w:rsidRPr="00BF2A21">
        <w:rPr>
          <w:rFonts w:asciiTheme="minorHAnsi" w:eastAsia="Times New Roman" w:hAnsiTheme="minorHAnsi" w:cstheme="minorHAnsi"/>
          <w:lang w:eastAsia="pl-PL"/>
        </w:rPr>
        <w:t xml:space="preserve"> w działaniu </w:t>
      </w:r>
      <w:r w:rsidRPr="00BF2A21">
        <w:rPr>
          <w:rFonts w:asciiTheme="minorHAnsi" w:eastAsia="Times New Roman" w:hAnsiTheme="minorHAnsi" w:cstheme="minorHAnsi"/>
          <w:lang w:eastAsia="pl-PL"/>
        </w:rPr>
        <w:t>w</w:t>
      </w:r>
      <w:r w:rsidR="00D34A02" w:rsidRPr="00BF2A21">
        <w:rPr>
          <w:rFonts w:asciiTheme="minorHAnsi" w:eastAsia="Times New Roman" w:hAnsiTheme="minorHAnsi" w:cstheme="minorHAnsi"/>
          <w:lang w:eastAsia="pl-PL"/>
        </w:rPr>
        <w:t>spólnot Caritas i społeczności lokalnych” współfinansowan</w:t>
      </w:r>
      <w:r w:rsidRPr="00BF2A21">
        <w:rPr>
          <w:rFonts w:asciiTheme="minorHAnsi" w:eastAsia="Times New Roman" w:hAnsiTheme="minorHAnsi" w:cstheme="minorHAnsi"/>
          <w:lang w:eastAsia="pl-PL"/>
        </w:rPr>
        <w:t>ego</w:t>
      </w:r>
      <w:r w:rsidR="00D34A02" w:rsidRPr="00BF2A21">
        <w:rPr>
          <w:rFonts w:asciiTheme="minorHAnsi" w:eastAsia="Times New Roman" w:hAnsiTheme="minorHAnsi" w:cstheme="minorHAnsi"/>
          <w:lang w:eastAsia="pl-PL"/>
        </w:rPr>
        <w:t xml:space="preserve"> ze środków NFOŚiGW z ramach programu priorytetowego nr 5.5 „Edukacja Ekologiczna”</w:t>
      </w:r>
      <w:r w:rsidR="00D82F0A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484CA099" w14:textId="77777777" w:rsidR="00D34A02" w:rsidRPr="00BF2A21" w:rsidRDefault="00D34A02" w:rsidP="00935EB7">
      <w:pPr>
        <w:spacing w:after="0" w:line="259" w:lineRule="auto"/>
        <w:ind w:left="360"/>
        <w:contextualSpacing/>
        <w:jc w:val="both"/>
        <w:rPr>
          <w:rFonts w:asciiTheme="minorHAnsi" w:hAnsiTheme="minorHAnsi" w:cstheme="minorHAnsi"/>
          <w:b/>
        </w:rPr>
      </w:pPr>
    </w:p>
    <w:p w14:paraId="7A77885B" w14:textId="771CBBB1" w:rsidR="00D34A02" w:rsidRPr="00BF2A21" w:rsidRDefault="00D34A02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Szczegóły dotyczące zamówienia:</w:t>
      </w:r>
    </w:p>
    <w:p w14:paraId="300CFBEA" w14:textId="46F7954E" w:rsidR="00D82F0A" w:rsidRPr="0037620C" w:rsidRDefault="00D34A02" w:rsidP="1EACE2AA">
      <w:pPr>
        <w:pStyle w:val="Akapitzlist"/>
        <w:numPr>
          <w:ilvl w:val="0"/>
          <w:numId w:val="26"/>
        </w:numPr>
        <w:spacing w:after="120" w:line="259" w:lineRule="auto"/>
        <w:ind w:left="426" w:hanging="426"/>
        <w:jc w:val="both"/>
        <w:rPr>
          <w:rFonts w:asciiTheme="minorHAnsi" w:eastAsiaTheme="minorEastAsia" w:hAnsiTheme="minorHAnsi" w:cstheme="minorHAnsi"/>
        </w:rPr>
      </w:pPr>
      <w:r w:rsidRPr="00BF2A21">
        <w:rPr>
          <w:rFonts w:asciiTheme="minorHAnsi" w:eastAsia="Times New Roman" w:hAnsiTheme="minorHAnsi" w:cstheme="minorHAnsi"/>
        </w:rPr>
        <w:t>Przedmiotem zamówienia jest</w:t>
      </w:r>
      <w:r w:rsidR="00160CA8" w:rsidRPr="00BF2A21">
        <w:rPr>
          <w:rFonts w:asciiTheme="minorHAnsi" w:eastAsia="Times New Roman" w:hAnsiTheme="minorHAnsi" w:cstheme="minorHAnsi"/>
        </w:rPr>
        <w:t xml:space="preserve"> </w:t>
      </w:r>
      <w:r w:rsidR="441C3EB9" w:rsidRPr="00BF2A21">
        <w:rPr>
          <w:rFonts w:asciiTheme="minorHAnsi" w:hAnsiTheme="minorHAnsi" w:cstheme="minorHAnsi"/>
          <w:b/>
          <w:bCs/>
        </w:rPr>
        <w:t>produkcja</w:t>
      </w:r>
      <w:r w:rsidR="00D82F0A">
        <w:rPr>
          <w:rFonts w:asciiTheme="minorHAnsi" w:hAnsiTheme="minorHAnsi" w:cstheme="minorHAnsi"/>
          <w:b/>
          <w:bCs/>
        </w:rPr>
        <w:t xml:space="preserve"> 1</w:t>
      </w:r>
      <w:r w:rsidR="441C3EB9" w:rsidRPr="00BF2A21">
        <w:rPr>
          <w:rFonts w:asciiTheme="minorHAnsi" w:hAnsiTheme="minorHAnsi" w:cstheme="minorHAnsi"/>
          <w:b/>
          <w:bCs/>
        </w:rPr>
        <w:t xml:space="preserve"> </w:t>
      </w:r>
      <w:r w:rsidR="009769F6">
        <w:rPr>
          <w:rFonts w:asciiTheme="minorHAnsi" w:eastAsia="Times New Roman" w:hAnsiTheme="minorHAnsi" w:cstheme="minorHAnsi"/>
          <w:b/>
          <w:bCs/>
          <w:lang w:eastAsia="pl-PL"/>
        </w:rPr>
        <w:t xml:space="preserve">spotu </w:t>
      </w:r>
      <w:r w:rsidR="009769F6">
        <w:rPr>
          <w:rFonts w:asciiTheme="minorHAnsi" w:eastAsia="Times New Roman" w:hAnsiTheme="minorHAnsi" w:cstheme="minorHAnsi"/>
          <w:b/>
          <w:bCs/>
        </w:rPr>
        <w:t>promocyjno-</w:t>
      </w:r>
      <w:r w:rsidR="009769F6" w:rsidRPr="00BF2A21">
        <w:rPr>
          <w:rFonts w:asciiTheme="minorHAnsi" w:eastAsia="Times New Roman" w:hAnsiTheme="minorHAnsi" w:cstheme="minorHAnsi"/>
          <w:b/>
          <w:bCs/>
        </w:rPr>
        <w:t xml:space="preserve">edukacyjnego </w:t>
      </w:r>
      <w:r w:rsidR="009769F6">
        <w:rPr>
          <w:rFonts w:asciiTheme="minorHAnsi" w:eastAsia="Times New Roman" w:hAnsiTheme="minorHAnsi" w:cstheme="minorHAnsi"/>
          <w:b/>
          <w:bCs/>
        </w:rPr>
        <w:t>na temat „Ekonomii Franciszka”</w:t>
      </w:r>
      <w:r w:rsidR="00D82F0A">
        <w:rPr>
          <w:rFonts w:asciiTheme="minorHAnsi" w:eastAsia="Times New Roman" w:hAnsiTheme="minorHAnsi" w:cstheme="minorHAnsi"/>
          <w:b/>
          <w:bCs/>
        </w:rPr>
        <w:t xml:space="preserve"> </w:t>
      </w:r>
      <w:r w:rsidR="00D82F0A" w:rsidRPr="00D82F0A">
        <w:rPr>
          <w:rFonts w:asciiTheme="minorHAnsi" w:eastAsia="Times New Roman" w:hAnsiTheme="minorHAnsi" w:cstheme="minorHAnsi"/>
        </w:rPr>
        <w:t xml:space="preserve">o długości 4-5 minut </w:t>
      </w:r>
      <w:r w:rsidR="00D82F0A">
        <w:rPr>
          <w:rFonts w:asciiTheme="minorHAnsi" w:eastAsia="Times New Roman" w:hAnsiTheme="minorHAnsi" w:cstheme="minorHAnsi"/>
        </w:rPr>
        <w:t xml:space="preserve">do wykorzystania na </w:t>
      </w:r>
      <w:r w:rsidR="00D82F0A">
        <w:rPr>
          <w:color w:val="000000"/>
          <w:shd w:val="clear" w:color="auto" w:fill="FFFFFF"/>
        </w:rPr>
        <w:t xml:space="preserve">YouTube oraz </w:t>
      </w:r>
      <w:r w:rsidR="00D82F0A" w:rsidRPr="00D82F0A">
        <w:rPr>
          <w:b/>
          <w:bCs/>
          <w:color w:val="000000"/>
          <w:shd w:val="clear" w:color="auto" w:fill="FFFFFF"/>
        </w:rPr>
        <w:t>3 teaserów tego filmu</w:t>
      </w:r>
      <w:r w:rsidR="00D82F0A">
        <w:rPr>
          <w:color w:val="000000"/>
          <w:shd w:val="clear" w:color="auto" w:fill="FFFFFF"/>
        </w:rPr>
        <w:t xml:space="preserve"> o</w:t>
      </w:r>
      <w:r w:rsidR="00D82F0A">
        <w:t> </w:t>
      </w:r>
      <w:r w:rsidR="00D82F0A">
        <w:rPr>
          <w:color w:val="000000"/>
          <w:shd w:val="clear" w:color="auto" w:fill="FFFFFF"/>
        </w:rPr>
        <w:t>długości 30 sek.</w:t>
      </w:r>
      <w:r w:rsidR="00D82F0A" w:rsidRPr="003E6746">
        <w:rPr>
          <w:color w:val="000000"/>
          <w:shd w:val="clear" w:color="auto" w:fill="FFFFFF"/>
        </w:rPr>
        <w:t xml:space="preserve"> </w:t>
      </w:r>
      <w:r w:rsidR="00D82F0A">
        <w:rPr>
          <w:color w:val="000000"/>
          <w:shd w:val="clear" w:color="auto" w:fill="FFFFFF"/>
        </w:rPr>
        <w:t>do działań promocyjnych na Facebook</w:t>
      </w:r>
      <w:r w:rsidR="0037620C">
        <w:rPr>
          <w:color w:val="000000"/>
          <w:shd w:val="clear" w:color="auto" w:fill="FFFFFF"/>
        </w:rPr>
        <w:t>.</w:t>
      </w:r>
    </w:p>
    <w:p w14:paraId="78739E44" w14:textId="77777777" w:rsidR="00216AE1" w:rsidRPr="00216AE1" w:rsidRDefault="0037620C" w:rsidP="00216AE1">
      <w:pPr>
        <w:pStyle w:val="Akapitzlist"/>
        <w:numPr>
          <w:ilvl w:val="0"/>
          <w:numId w:val="26"/>
        </w:numPr>
        <w:spacing w:after="120" w:line="259" w:lineRule="auto"/>
        <w:ind w:left="426" w:hanging="426"/>
        <w:jc w:val="both"/>
        <w:rPr>
          <w:rFonts w:asciiTheme="minorHAnsi" w:eastAsiaTheme="minorEastAsia" w:hAnsiTheme="minorHAnsi" w:cstheme="minorHAnsi"/>
        </w:rPr>
      </w:pPr>
      <w:r>
        <w:rPr>
          <w:color w:val="000000"/>
          <w:shd w:val="clear" w:color="auto" w:fill="FFFFFF"/>
        </w:rPr>
        <w:t xml:space="preserve">Scenariusz tego filmu musi </w:t>
      </w:r>
      <w:r w:rsidR="00216AE1">
        <w:rPr>
          <w:color w:val="000000"/>
          <w:shd w:val="clear" w:color="auto" w:fill="FFFFFF"/>
        </w:rPr>
        <w:t xml:space="preserve">odzwierciedlać treść </w:t>
      </w:r>
      <w:r>
        <w:rPr>
          <w:color w:val="000000"/>
          <w:shd w:val="clear" w:color="auto" w:fill="FFFFFF"/>
        </w:rPr>
        <w:t xml:space="preserve">encykliki papieża Franciszka pt. „Laudato si’” oraz zawierać odniesienie do co najmniej 5 inicjatyw </w:t>
      </w:r>
      <w:r w:rsidR="00216AE1">
        <w:rPr>
          <w:color w:val="000000"/>
          <w:shd w:val="clear" w:color="auto" w:fill="FFFFFF"/>
        </w:rPr>
        <w:t xml:space="preserve">(dobrych praktyk) </w:t>
      </w:r>
      <w:r>
        <w:rPr>
          <w:color w:val="000000"/>
          <w:shd w:val="clear" w:color="auto" w:fill="FFFFFF"/>
        </w:rPr>
        <w:t>wdrażających w życie zasady ekonomii dobra wspólnego</w:t>
      </w:r>
      <w:r w:rsidR="00216AE1">
        <w:rPr>
          <w:color w:val="000000"/>
          <w:shd w:val="clear" w:color="auto" w:fill="FFFFFF"/>
        </w:rPr>
        <w:t xml:space="preserve">. </w:t>
      </w:r>
    </w:p>
    <w:p w14:paraId="4722BE48" w14:textId="77777777" w:rsidR="00216AE1" w:rsidRPr="00216AE1" w:rsidRDefault="00216AE1" w:rsidP="00216AE1">
      <w:pPr>
        <w:pStyle w:val="Akapitzlist"/>
        <w:numPr>
          <w:ilvl w:val="0"/>
          <w:numId w:val="26"/>
        </w:numPr>
        <w:spacing w:after="120" w:line="259" w:lineRule="auto"/>
        <w:ind w:left="426" w:hanging="426"/>
        <w:rPr>
          <w:rFonts w:asciiTheme="minorHAnsi" w:eastAsiaTheme="minorEastAsia" w:hAnsiTheme="minorHAnsi" w:cstheme="minorHAnsi"/>
        </w:rPr>
      </w:pPr>
      <w:r>
        <w:rPr>
          <w:color w:val="000000"/>
          <w:shd w:val="clear" w:color="auto" w:fill="FFFFFF"/>
        </w:rPr>
        <w:t>P</w:t>
      </w:r>
      <w:r w:rsidR="00BF2A21" w:rsidRPr="00216AE1">
        <w:rPr>
          <w:color w:val="000000"/>
          <w:shd w:val="clear" w:color="auto" w:fill="FFFFFF"/>
        </w:rPr>
        <w:t xml:space="preserve">unktem odniesienia jest </w:t>
      </w:r>
      <w:r>
        <w:rPr>
          <w:color w:val="000000"/>
          <w:shd w:val="clear" w:color="auto" w:fill="FFFFFF"/>
        </w:rPr>
        <w:t xml:space="preserve">nasz </w:t>
      </w:r>
      <w:r w:rsidR="0030265A" w:rsidRPr="00216AE1">
        <w:rPr>
          <w:color w:val="000000"/>
          <w:shd w:val="clear" w:color="auto" w:fill="FFFFFF"/>
        </w:rPr>
        <w:t>film</w:t>
      </w:r>
      <w:r w:rsidR="00BF2A21" w:rsidRPr="00216AE1">
        <w:rPr>
          <w:color w:val="000000"/>
          <w:shd w:val="clear" w:color="auto" w:fill="FFFFFF"/>
        </w:rPr>
        <w:t xml:space="preserve"> o Klimacie:</w:t>
      </w:r>
      <w:r w:rsidR="0030265A" w:rsidRPr="00216AE1">
        <w:rPr>
          <w:color w:val="000000"/>
          <w:shd w:val="clear" w:color="auto" w:fill="FFFFFF"/>
        </w:rPr>
        <w:t xml:space="preserve"> </w:t>
      </w:r>
      <w:hyperlink r:id="rId13" w:tgtFrame="_blank" w:history="1">
        <w:r w:rsidR="00BF2A21" w:rsidRPr="00216AE1">
          <w:rPr>
            <w:rStyle w:val="Hipercze"/>
            <w:color w:val="1155CC"/>
            <w:shd w:val="clear" w:color="auto" w:fill="FFFFFF"/>
          </w:rPr>
          <w:t>https://www.youtube.com/watch?v=7HVb8glFSOA&amp;ab_channel=CaritasLaudatosi</w:t>
        </w:r>
      </w:hyperlink>
    </w:p>
    <w:p w14:paraId="585C56A1" w14:textId="77777777" w:rsidR="00216AE1" w:rsidRPr="00216AE1" w:rsidRDefault="00216AE1" w:rsidP="00216AE1">
      <w:pPr>
        <w:pStyle w:val="Akapitzlist"/>
        <w:numPr>
          <w:ilvl w:val="0"/>
          <w:numId w:val="26"/>
        </w:numPr>
        <w:spacing w:after="120" w:line="259" w:lineRule="auto"/>
        <w:ind w:left="426" w:hanging="426"/>
        <w:rPr>
          <w:rFonts w:asciiTheme="minorHAnsi" w:hAnsiTheme="minorHAnsi" w:cstheme="minorHAnsi"/>
        </w:rPr>
      </w:pPr>
      <w:r>
        <w:rPr>
          <w:color w:val="000000"/>
          <w:shd w:val="clear" w:color="auto" w:fill="FFFFFF"/>
        </w:rPr>
        <w:t>W</w:t>
      </w:r>
      <w:r w:rsidR="00DC3477" w:rsidRPr="00216AE1">
        <w:rPr>
          <w:color w:val="000000"/>
          <w:shd w:val="clear" w:color="auto" w:fill="FFFFFF"/>
        </w:rPr>
        <w:t>szystkie filmy mają podkreślać wymiar środowiskowy Ekonomii Franciszka</w:t>
      </w:r>
      <w:r>
        <w:rPr>
          <w:color w:val="000000"/>
          <w:shd w:val="clear" w:color="auto" w:fill="FFFFFF"/>
        </w:rPr>
        <w:t xml:space="preserve">. </w:t>
      </w:r>
    </w:p>
    <w:p w14:paraId="2E1FD62F" w14:textId="77777777" w:rsidR="00216AE1" w:rsidRPr="00216AE1" w:rsidRDefault="231179A9" w:rsidP="00216AE1">
      <w:pPr>
        <w:pStyle w:val="Akapitzlist"/>
        <w:numPr>
          <w:ilvl w:val="0"/>
          <w:numId w:val="26"/>
        </w:numPr>
        <w:spacing w:after="120" w:line="259" w:lineRule="auto"/>
        <w:ind w:left="426" w:hanging="426"/>
        <w:rPr>
          <w:rFonts w:asciiTheme="minorHAnsi" w:eastAsia="Times New Roman" w:hAnsiTheme="minorHAnsi" w:cstheme="minorHAnsi"/>
        </w:rPr>
      </w:pPr>
      <w:r w:rsidRPr="00216AE1">
        <w:rPr>
          <w:rFonts w:asciiTheme="minorHAnsi" w:eastAsia="Times New Roman" w:hAnsiTheme="minorHAnsi" w:cstheme="minorHAnsi"/>
        </w:rPr>
        <w:t>G</w:t>
      </w:r>
      <w:r w:rsidR="1154E36B" w:rsidRPr="00216AE1">
        <w:rPr>
          <w:rFonts w:asciiTheme="minorHAnsi" w:eastAsia="Times New Roman" w:hAnsiTheme="minorHAnsi" w:cstheme="minorHAnsi"/>
        </w:rPr>
        <w:t>łowna g</w:t>
      </w:r>
      <w:r w:rsidRPr="00216AE1">
        <w:rPr>
          <w:rFonts w:asciiTheme="minorHAnsi" w:eastAsia="Times New Roman" w:hAnsiTheme="minorHAnsi" w:cstheme="minorHAnsi"/>
        </w:rPr>
        <w:t xml:space="preserve">rupa docelowa </w:t>
      </w:r>
      <w:r w:rsidR="00216AE1" w:rsidRPr="00216AE1">
        <w:rPr>
          <w:rFonts w:asciiTheme="minorHAnsi" w:eastAsia="Times New Roman" w:hAnsiTheme="minorHAnsi" w:cstheme="minorHAnsi"/>
        </w:rPr>
        <w:t>film</w:t>
      </w:r>
      <w:r w:rsidR="00216AE1">
        <w:rPr>
          <w:rFonts w:asciiTheme="minorHAnsi" w:eastAsia="Times New Roman" w:hAnsiTheme="minorHAnsi" w:cstheme="minorHAnsi"/>
        </w:rPr>
        <w:t>ów</w:t>
      </w:r>
      <w:r w:rsidRPr="00216AE1">
        <w:rPr>
          <w:rFonts w:asciiTheme="minorHAnsi" w:eastAsia="Times New Roman" w:hAnsiTheme="minorHAnsi" w:cstheme="minorHAnsi"/>
        </w:rPr>
        <w:t xml:space="preserve"> </w:t>
      </w:r>
      <w:r w:rsidR="00216AE1" w:rsidRPr="00216AE1">
        <w:rPr>
          <w:rFonts w:asciiTheme="minorHAnsi" w:eastAsia="Times New Roman" w:hAnsiTheme="minorHAnsi" w:cstheme="minorHAnsi"/>
        </w:rPr>
        <w:t>–</w:t>
      </w:r>
      <w:r w:rsidR="00216AE1">
        <w:rPr>
          <w:rFonts w:asciiTheme="minorHAnsi" w:eastAsia="Times New Roman" w:hAnsiTheme="minorHAnsi" w:cstheme="minorHAnsi"/>
        </w:rPr>
        <w:t xml:space="preserve"> </w:t>
      </w:r>
      <w:r w:rsidR="00216AE1" w:rsidRPr="00216AE1">
        <w:rPr>
          <w:rFonts w:asciiTheme="minorHAnsi" w:eastAsia="Times New Roman" w:hAnsiTheme="minorHAnsi" w:cstheme="minorHAnsi"/>
        </w:rPr>
        <w:t xml:space="preserve">polscy ekonomiści i działacze społecznych. </w:t>
      </w:r>
    </w:p>
    <w:p w14:paraId="3A2E88CB" w14:textId="4E948E17" w:rsidR="00216AE1" w:rsidRDefault="00216AE1" w:rsidP="00216AE1">
      <w:pPr>
        <w:pStyle w:val="Akapitzlist"/>
        <w:numPr>
          <w:ilvl w:val="0"/>
          <w:numId w:val="26"/>
        </w:numPr>
        <w:spacing w:after="120" w:line="259" w:lineRule="auto"/>
        <w:ind w:left="426" w:hanging="426"/>
        <w:rPr>
          <w:rFonts w:asciiTheme="minorHAnsi" w:eastAsia="Times New Roman" w:hAnsiTheme="minorHAnsi" w:cstheme="minorHAnsi"/>
        </w:rPr>
      </w:pPr>
      <w:r w:rsidRPr="00216AE1">
        <w:rPr>
          <w:rFonts w:asciiTheme="minorHAnsi" w:eastAsia="Times New Roman" w:hAnsiTheme="minorHAnsi" w:cstheme="minorHAnsi"/>
        </w:rPr>
        <w:t>Naszym celem jest zainteresowanie ich nowymi rozwiązaniami służącymi odejściu od aktualnego modelu ekonomicznego, który jest ukierunkowany na zysk i bezwarunkową eksploatację zasobów naturalnych i ludzi w celu stałego zwiększania zysku.</w:t>
      </w:r>
    </w:p>
    <w:p w14:paraId="0C44745E" w14:textId="2E06D3E0" w:rsidR="00684A61" w:rsidRDefault="69A2D2AA" w:rsidP="00216AE1">
      <w:pPr>
        <w:pStyle w:val="Akapitzlist"/>
        <w:numPr>
          <w:ilvl w:val="0"/>
          <w:numId w:val="26"/>
        </w:numPr>
        <w:spacing w:after="120" w:line="259" w:lineRule="auto"/>
        <w:ind w:left="426" w:hanging="426"/>
        <w:rPr>
          <w:rFonts w:asciiTheme="minorHAnsi" w:eastAsia="Times New Roman" w:hAnsiTheme="minorHAnsi" w:cstheme="minorHAnsi"/>
        </w:rPr>
      </w:pPr>
      <w:r w:rsidRPr="00216AE1">
        <w:rPr>
          <w:rFonts w:asciiTheme="minorHAnsi" w:eastAsia="Times New Roman" w:hAnsiTheme="minorHAnsi" w:cstheme="minorHAnsi"/>
        </w:rPr>
        <w:t xml:space="preserve">Wymagane jest wplecenie do programu i jego pochodnych </w:t>
      </w:r>
      <w:r w:rsidRPr="00216AE1">
        <w:rPr>
          <w:rFonts w:asciiTheme="minorHAnsi" w:eastAsia="Times New Roman" w:hAnsiTheme="minorHAnsi" w:cstheme="minorHAnsi"/>
          <w:b/>
          <w:bCs/>
        </w:rPr>
        <w:t>informacji o pro</w:t>
      </w:r>
      <w:r w:rsidR="0B435ADE" w:rsidRPr="00216AE1">
        <w:rPr>
          <w:rFonts w:asciiTheme="minorHAnsi" w:eastAsia="Times New Roman" w:hAnsiTheme="minorHAnsi" w:cstheme="minorHAnsi"/>
          <w:b/>
          <w:bCs/>
        </w:rPr>
        <w:t>jekc</w:t>
      </w:r>
      <w:r w:rsidRPr="00216AE1">
        <w:rPr>
          <w:rFonts w:asciiTheme="minorHAnsi" w:eastAsia="Times New Roman" w:hAnsiTheme="minorHAnsi" w:cstheme="minorHAnsi"/>
          <w:b/>
          <w:bCs/>
        </w:rPr>
        <w:t>ie “Caritas Laudato si’</w:t>
      </w:r>
      <w:r w:rsidR="02A390A1" w:rsidRPr="00216AE1">
        <w:rPr>
          <w:rFonts w:asciiTheme="minorHAnsi" w:eastAsia="Times New Roman" w:hAnsiTheme="minorHAnsi" w:cstheme="minorHAnsi"/>
          <w:b/>
          <w:bCs/>
        </w:rPr>
        <w:t>”</w:t>
      </w:r>
      <w:r w:rsidRPr="00216AE1">
        <w:rPr>
          <w:rFonts w:asciiTheme="minorHAnsi" w:eastAsia="Times New Roman" w:hAnsiTheme="minorHAnsi" w:cstheme="minorHAnsi"/>
          <w:b/>
          <w:bCs/>
        </w:rPr>
        <w:t xml:space="preserve"> </w:t>
      </w:r>
      <w:r w:rsidRPr="00216AE1">
        <w:rPr>
          <w:rFonts w:asciiTheme="minorHAnsi" w:eastAsia="Times New Roman" w:hAnsiTheme="minorHAnsi" w:cstheme="minorHAnsi"/>
        </w:rPr>
        <w:t>sponsorowany</w:t>
      </w:r>
      <w:r w:rsidR="1B5A9200" w:rsidRPr="00216AE1">
        <w:rPr>
          <w:rFonts w:asciiTheme="minorHAnsi" w:eastAsia="Times New Roman" w:hAnsiTheme="minorHAnsi" w:cstheme="minorHAnsi"/>
        </w:rPr>
        <w:t>m</w:t>
      </w:r>
      <w:r w:rsidRPr="00216AE1">
        <w:rPr>
          <w:rFonts w:asciiTheme="minorHAnsi" w:eastAsia="Times New Roman" w:hAnsiTheme="minorHAnsi" w:cstheme="minorHAnsi"/>
        </w:rPr>
        <w:t xml:space="preserve"> przez Narodowy Fundusz Ochrony Środowiska i Gospodarki Wodnej</w:t>
      </w:r>
      <w:r w:rsidR="2E0EA3DD" w:rsidRPr="00216AE1">
        <w:rPr>
          <w:rFonts w:asciiTheme="minorHAnsi" w:eastAsia="Times New Roman" w:hAnsiTheme="minorHAnsi" w:cstheme="minorHAnsi"/>
        </w:rPr>
        <w:t xml:space="preserve"> oraz wykorzystanie</w:t>
      </w:r>
      <w:r w:rsidR="28ABF9C1" w:rsidRPr="00216AE1">
        <w:rPr>
          <w:rFonts w:asciiTheme="minorHAnsi" w:eastAsia="Times New Roman" w:hAnsiTheme="minorHAnsi" w:cstheme="minorHAnsi"/>
        </w:rPr>
        <w:t xml:space="preserve"> jego</w:t>
      </w:r>
      <w:r w:rsidR="2E0EA3DD" w:rsidRPr="00216AE1">
        <w:rPr>
          <w:rFonts w:asciiTheme="minorHAnsi" w:eastAsia="Times New Roman" w:hAnsiTheme="minorHAnsi" w:cstheme="minorHAnsi"/>
        </w:rPr>
        <w:t xml:space="preserve"> </w:t>
      </w:r>
      <w:r w:rsidR="2E0EA3DD" w:rsidRPr="00216AE1">
        <w:rPr>
          <w:rFonts w:asciiTheme="minorHAnsi" w:eastAsia="Times New Roman" w:hAnsiTheme="minorHAnsi" w:cstheme="minorHAnsi"/>
          <w:b/>
          <w:bCs/>
        </w:rPr>
        <w:t>elementów identyfikacji wizualnej</w:t>
      </w:r>
      <w:r w:rsidR="1AF5AC91" w:rsidRPr="00216AE1">
        <w:rPr>
          <w:rFonts w:asciiTheme="minorHAnsi" w:eastAsia="Times New Roman" w:hAnsiTheme="minorHAnsi" w:cstheme="minorHAnsi"/>
        </w:rPr>
        <w:t>.</w:t>
      </w:r>
    </w:p>
    <w:p w14:paraId="55D74CED" w14:textId="766FD6BF" w:rsidR="00684A61" w:rsidRPr="00FE33FD" w:rsidRDefault="00684A61" w:rsidP="00FE33FD">
      <w:pPr>
        <w:spacing w:after="120" w:line="259" w:lineRule="auto"/>
        <w:rPr>
          <w:rFonts w:asciiTheme="minorHAnsi" w:eastAsia="Times New Roman" w:hAnsiTheme="minorHAnsi" w:cstheme="minorHAnsi"/>
        </w:rPr>
      </w:pPr>
    </w:p>
    <w:p w14:paraId="3FF8E2D8" w14:textId="44643E2F" w:rsidR="007120EF" w:rsidRPr="00BF2A21" w:rsidRDefault="007120EF" w:rsidP="5567F364">
      <w:pPr>
        <w:pStyle w:val="NormalnyWeb"/>
        <w:numPr>
          <w:ilvl w:val="0"/>
          <w:numId w:val="27"/>
        </w:numPr>
        <w:spacing w:before="120" w:beforeAutospacing="0" w:after="12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Termin wykonania zamówienia:</w:t>
      </w:r>
    </w:p>
    <w:p w14:paraId="4A235455" w14:textId="2204341D" w:rsidR="007120EF" w:rsidRPr="00BF2A21" w:rsidRDefault="007120EF" w:rsidP="007120EF">
      <w:pPr>
        <w:spacing w:after="0" w:line="259" w:lineRule="auto"/>
        <w:jc w:val="both"/>
        <w:rPr>
          <w:rFonts w:asciiTheme="minorHAnsi" w:eastAsia="Times New Roman" w:hAnsiTheme="minorHAnsi" w:cstheme="minorHAnsi"/>
        </w:rPr>
      </w:pPr>
      <w:r w:rsidRPr="00BF2A21">
        <w:rPr>
          <w:rFonts w:asciiTheme="minorHAnsi" w:eastAsia="Times New Roman" w:hAnsiTheme="minorHAnsi" w:cstheme="minorHAnsi"/>
        </w:rPr>
        <w:t xml:space="preserve">Usługa powinna zostać zrealizowana </w:t>
      </w:r>
      <w:r w:rsidRPr="00BF2A21">
        <w:rPr>
          <w:rFonts w:asciiTheme="minorHAnsi" w:eastAsia="Times New Roman" w:hAnsiTheme="minorHAnsi" w:cstheme="minorHAnsi"/>
          <w:b/>
          <w:bCs/>
        </w:rPr>
        <w:t xml:space="preserve">do dnia </w:t>
      </w:r>
      <w:r w:rsidR="2742DE4B" w:rsidRPr="00BF2A21">
        <w:rPr>
          <w:rFonts w:asciiTheme="minorHAnsi" w:eastAsia="Times New Roman" w:hAnsiTheme="minorHAnsi" w:cstheme="minorHAnsi"/>
          <w:b/>
          <w:bCs/>
        </w:rPr>
        <w:t>3</w:t>
      </w:r>
      <w:r w:rsidR="00DC3477">
        <w:rPr>
          <w:rFonts w:asciiTheme="minorHAnsi" w:eastAsia="Times New Roman" w:hAnsiTheme="minorHAnsi" w:cstheme="minorHAnsi"/>
          <w:b/>
          <w:bCs/>
        </w:rPr>
        <w:t>1</w:t>
      </w:r>
      <w:r w:rsidRPr="00BF2A21">
        <w:rPr>
          <w:rFonts w:asciiTheme="minorHAnsi" w:eastAsia="Times New Roman" w:hAnsiTheme="minorHAnsi" w:cstheme="minorHAnsi"/>
          <w:b/>
          <w:bCs/>
        </w:rPr>
        <w:t>.</w:t>
      </w:r>
      <w:r w:rsidR="74DD6AFD" w:rsidRPr="00BF2A21">
        <w:rPr>
          <w:rFonts w:asciiTheme="minorHAnsi" w:eastAsia="Times New Roman" w:hAnsiTheme="minorHAnsi" w:cstheme="minorHAnsi"/>
          <w:b/>
          <w:bCs/>
        </w:rPr>
        <w:t>0</w:t>
      </w:r>
      <w:r w:rsidR="00DC3477">
        <w:rPr>
          <w:rFonts w:asciiTheme="minorHAnsi" w:eastAsia="Times New Roman" w:hAnsiTheme="minorHAnsi" w:cstheme="minorHAnsi"/>
          <w:b/>
          <w:bCs/>
        </w:rPr>
        <w:t>8</w:t>
      </w:r>
      <w:r w:rsidRPr="00BF2A21">
        <w:rPr>
          <w:rFonts w:asciiTheme="minorHAnsi" w:eastAsia="Times New Roman" w:hAnsiTheme="minorHAnsi" w:cstheme="minorHAnsi"/>
          <w:b/>
          <w:bCs/>
        </w:rPr>
        <w:t>.202</w:t>
      </w:r>
      <w:r w:rsidR="2A6AAD7C" w:rsidRPr="00BF2A21">
        <w:rPr>
          <w:rFonts w:asciiTheme="minorHAnsi" w:eastAsia="Times New Roman" w:hAnsiTheme="minorHAnsi" w:cstheme="minorHAnsi"/>
          <w:b/>
          <w:bCs/>
        </w:rPr>
        <w:t>1</w:t>
      </w:r>
    </w:p>
    <w:p w14:paraId="4E618621" w14:textId="77777777" w:rsidR="007120EF" w:rsidRPr="00BF2A21" w:rsidRDefault="007120EF" w:rsidP="5567F364">
      <w:pPr>
        <w:pStyle w:val="NormalnyWeb"/>
        <w:spacing w:before="0" w:beforeAutospacing="0" w:after="60" w:afterAutospacing="0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3170824E" w14:textId="56FF6760" w:rsidR="003B6DF9" w:rsidRPr="00BF2A21" w:rsidRDefault="007D429E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Kryteria dostępu:</w:t>
      </w:r>
    </w:p>
    <w:p w14:paraId="5951140C" w14:textId="4443C0E1" w:rsidR="007D429E" w:rsidRPr="00BF2A21" w:rsidRDefault="003B6DF9" w:rsidP="00EB3E90">
      <w:pPr>
        <w:spacing w:after="120" w:line="259" w:lineRule="auto"/>
        <w:jc w:val="both"/>
        <w:rPr>
          <w:rFonts w:asciiTheme="minorHAnsi" w:eastAsia="Times New Roman" w:hAnsiTheme="minorHAnsi" w:cstheme="minorHAnsi"/>
        </w:rPr>
      </w:pPr>
      <w:r w:rsidRPr="00BF2A21">
        <w:rPr>
          <w:rFonts w:asciiTheme="minorHAnsi" w:eastAsia="Times New Roman" w:hAnsiTheme="minorHAnsi" w:cstheme="minorHAnsi"/>
        </w:rPr>
        <w:t>O udzielenie zamówienia mogą ubiegać się Wykonawcy spełniający poniższe warunki:</w:t>
      </w:r>
    </w:p>
    <w:p w14:paraId="2A5DA39E" w14:textId="423DA01B" w:rsidR="007D429E" w:rsidRPr="00BF2A21" w:rsidRDefault="00E41BBF" w:rsidP="00EB3E9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</w:rPr>
      </w:pPr>
      <w:r w:rsidRPr="00BF2A21">
        <w:rPr>
          <w:rFonts w:asciiTheme="minorHAnsi" w:eastAsia="Times New Roman" w:hAnsiTheme="minorHAnsi" w:cstheme="minorHAnsi"/>
          <w:spacing w:val="-2"/>
        </w:rPr>
        <w:t>Udokumentowana</w:t>
      </w:r>
      <w:r w:rsidRPr="00E41BBF">
        <w:rPr>
          <w:rFonts w:asciiTheme="minorHAnsi" w:eastAsia="Times New Roman" w:hAnsiTheme="minorHAnsi" w:cstheme="minorHAnsi"/>
          <w:spacing w:val="-2"/>
        </w:rPr>
        <w:t xml:space="preserve"> działalność w zakresie produkcji i postprodukcji filmowej – minimum 5 lat praktyki; portfolio dotychczasowych dokonań</w:t>
      </w:r>
      <w:r w:rsidR="007D429E" w:rsidRPr="00BF2A21">
        <w:rPr>
          <w:rFonts w:asciiTheme="minorHAnsi" w:eastAsia="Times New Roman" w:hAnsiTheme="minorHAnsi" w:cstheme="minorHAnsi"/>
        </w:rPr>
        <w:t xml:space="preserve"> (0/1).</w:t>
      </w:r>
    </w:p>
    <w:p w14:paraId="3D50EFC0" w14:textId="42F4529A" w:rsidR="000053EB" w:rsidRPr="00BF2A21" w:rsidRDefault="000053EB" w:rsidP="00EB3E9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</w:rPr>
      </w:pPr>
      <w:r w:rsidRPr="00BF2A21">
        <w:rPr>
          <w:rFonts w:asciiTheme="minorHAnsi" w:eastAsia="Times New Roman" w:hAnsiTheme="minorHAnsi" w:cstheme="minorHAnsi"/>
        </w:rPr>
        <w:t xml:space="preserve">Złożenie wiarygodnego oświadczenia, iż </w:t>
      </w:r>
      <w:r w:rsidR="000C4CFE" w:rsidRPr="00BF2A21">
        <w:rPr>
          <w:rFonts w:asciiTheme="minorHAnsi" w:eastAsia="Times New Roman" w:hAnsiTheme="minorHAnsi" w:cstheme="minorHAnsi"/>
        </w:rPr>
        <w:t>Wykonawca</w:t>
      </w:r>
      <w:r w:rsidRPr="00BF2A21">
        <w:rPr>
          <w:rFonts w:asciiTheme="minorHAnsi" w:eastAsia="Times New Roman" w:hAnsiTheme="minorHAnsi" w:cstheme="minorHAnsi"/>
        </w:rPr>
        <w:t xml:space="preserve"> znajduje się w sytuacji finansowej i ekonomicznej, zapewniającej prawidłowe wykonanie zamówienia</w:t>
      </w:r>
      <w:r w:rsidR="003B6DF9" w:rsidRPr="00BF2A21">
        <w:rPr>
          <w:rFonts w:asciiTheme="minorHAnsi" w:eastAsia="Times New Roman" w:hAnsiTheme="minorHAnsi" w:cstheme="minorHAnsi"/>
        </w:rPr>
        <w:t xml:space="preserve">, a także posiada </w:t>
      </w:r>
      <w:r w:rsidRPr="00BF2A21">
        <w:rPr>
          <w:rFonts w:asciiTheme="minorHAnsi" w:eastAsia="Times New Roman" w:hAnsiTheme="minorHAnsi" w:cstheme="minorHAnsi"/>
        </w:rPr>
        <w:t xml:space="preserve"> </w:t>
      </w:r>
      <w:r w:rsidR="003B6DF9" w:rsidRPr="00BF2A21">
        <w:rPr>
          <w:rFonts w:asciiTheme="minorHAnsi" w:eastAsia="Times New Roman" w:hAnsiTheme="minorHAnsi" w:cstheme="minorHAnsi"/>
        </w:rPr>
        <w:t xml:space="preserve">niezbędne zaplecze techniczne i organizacyjne gwarantujące rzetelne wykonanie zamówienia </w:t>
      </w:r>
      <w:r w:rsidRPr="00BF2A21">
        <w:rPr>
          <w:rFonts w:asciiTheme="minorHAnsi" w:eastAsia="Times New Roman" w:hAnsiTheme="minorHAnsi" w:cstheme="minorHAnsi"/>
        </w:rPr>
        <w:t>(0/1).</w:t>
      </w:r>
    </w:p>
    <w:p w14:paraId="7249064E" w14:textId="14E97BB1" w:rsidR="003B6DF9" w:rsidRPr="00BF2A21" w:rsidRDefault="003B6DF9" w:rsidP="00EB3E9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</w:rPr>
      </w:pPr>
      <w:r w:rsidRPr="00BF2A21">
        <w:rPr>
          <w:rFonts w:asciiTheme="minorHAnsi" w:eastAsia="Times New Roman" w:hAnsiTheme="minorHAnsi" w:cstheme="minorHAnsi"/>
        </w:rPr>
        <w:t xml:space="preserve">Złożenie wiarygodnego oświadczenia, iż </w:t>
      </w:r>
      <w:r w:rsidR="000C4CFE" w:rsidRPr="00BF2A21">
        <w:rPr>
          <w:rFonts w:asciiTheme="minorHAnsi" w:eastAsia="Times New Roman" w:hAnsiTheme="minorHAnsi" w:cstheme="minorHAnsi"/>
        </w:rPr>
        <w:t>Wykonawca</w:t>
      </w:r>
      <w:r w:rsidRPr="00BF2A21">
        <w:rPr>
          <w:rFonts w:asciiTheme="minorHAnsi" w:eastAsia="Times New Roman" w:hAnsiTheme="minorHAnsi" w:cstheme="minorHAnsi"/>
        </w:rPr>
        <w:t xml:space="preserve"> nie jest powiązany z Zamawiającym osobowo lub kapitałowo (0/1).</w:t>
      </w:r>
    </w:p>
    <w:p w14:paraId="33CBE741" w14:textId="2CCC0359" w:rsidR="003B6DF9" w:rsidRPr="00BF2A21" w:rsidRDefault="003B6DF9" w:rsidP="0097136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</w:rPr>
      </w:pPr>
      <w:r w:rsidRPr="00BF2A21">
        <w:rPr>
          <w:rFonts w:asciiTheme="minorHAnsi" w:eastAsia="Times New Roman" w:hAnsiTheme="minorHAnsi" w:cstheme="minorHAnsi"/>
        </w:rPr>
        <w:t xml:space="preserve">Przedłożenie </w:t>
      </w:r>
      <w:r w:rsidR="00971360" w:rsidRPr="00BF2A21">
        <w:rPr>
          <w:rFonts w:asciiTheme="minorHAnsi" w:eastAsia="Times New Roman" w:hAnsiTheme="minorHAnsi" w:cstheme="minorHAnsi"/>
        </w:rPr>
        <w:t>wstępne</w:t>
      </w:r>
      <w:r w:rsidR="5F812D18" w:rsidRPr="00BF2A21">
        <w:rPr>
          <w:rFonts w:asciiTheme="minorHAnsi" w:eastAsia="Times New Roman" w:hAnsiTheme="minorHAnsi" w:cstheme="minorHAnsi"/>
        </w:rPr>
        <w:t xml:space="preserve">j wersji </w:t>
      </w:r>
      <w:r w:rsidR="00971360" w:rsidRPr="00BF2A21">
        <w:rPr>
          <w:rFonts w:asciiTheme="minorHAnsi" w:eastAsia="Times New Roman" w:hAnsiTheme="minorHAnsi" w:cstheme="minorHAnsi"/>
        </w:rPr>
        <w:t xml:space="preserve">scenariusza </w:t>
      </w:r>
      <w:r w:rsidR="00FE33FD">
        <w:rPr>
          <w:rFonts w:asciiTheme="minorHAnsi" w:eastAsia="Times New Roman" w:hAnsiTheme="minorHAnsi" w:cstheme="minorHAnsi"/>
        </w:rPr>
        <w:t>filmu i 3 teaserów</w:t>
      </w:r>
      <w:r w:rsidR="00971360" w:rsidRPr="00BF2A21">
        <w:rPr>
          <w:rFonts w:asciiTheme="minorHAnsi" w:eastAsia="Times New Roman" w:hAnsiTheme="minorHAnsi" w:cstheme="minorHAnsi"/>
        </w:rPr>
        <w:t xml:space="preserve"> </w:t>
      </w:r>
      <w:r w:rsidRPr="00BF2A21">
        <w:rPr>
          <w:rFonts w:asciiTheme="minorHAnsi" w:eastAsia="Times New Roman" w:hAnsiTheme="minorHAnsi" w:cstheme="minorHAnsi"/>
        </w:rPr>
        <w:t>(0/1).</w:t>
      </w:r>
    </w:p>
    <w:p w14:paraId="0339AB1C" w14:textId="5A1256B3" w:rsidR="003B6DF9" w:rsidRPr="00BF2A21" w:rsidRDefault="003B6DF9" w:rsidP="003B6DF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8" w:after="0" w:line="240" w:lineRule="auto"/>
        <w:rPr>
          <w:rFonts w:asciiTheme="minorHAnsi" w:hAnsiTheme="minorHAnsi" w:cstheme="minorHAnsi"/>
          <w:color w:val="000000"/>
        </w:rPr>
      </w:pPr>
      <w:r w:rsidRPr="00BF2A21">
        <w:rPr>
          <w:rFonts w:asciiTheme="minorHAnsi" w:hAnsiTheme="minorHAnsi" w:cstheme="minorHAnsi"/>
          <w:color w:val="000000"/>
        </w:rPr>
        <w:t xml:space="preserve">W celu potwierdzenia spełnienia ww. warunków udziału w postępowaniu </w:t>
      </w:r>
      <w:r w:rsidR="000C4CFE" w:rsidRPr="00BF2A21">
        <w:rPr>
          <w:rFonts w:asciiTheme="minorHAnsi" w:hAnsiTheme="minorHAnsi" w:cstheme="minorHAnsi"/>
          <w:color w:val="000000"/>
        </w:rPr>
        <w:t>Wykonawca</w:t>
      </w:r>
      <w:r w:rsidRPr="00BF2A21">
        <w:rPr>
          <w:rFonts w:asciiTheme="minorHAnsi" w:hAnsiTheme="minorHAnsi" w:cstheme="minorHAnsi"/>
          <w:color w:val="000000"/>
        </w:rPr>
        <w:t xml:space="preserve"> złoży oświadczenia będące częścią Formularza ofertowego, a także dostarczy </w:t>
      </w:r>
      <w:r w:rsidR="007120EF" w:rsidRPr="00BF2A21">
        <w:rPr>
          <w:rFonts w:asciiTheme="minorHAnsi" w:hAnsiTheme="minorHAnsi" w:cstheme="minorHAnsi"/>
          <w:color w:val="000000"/>
        </w:rPr>
        <w:t>dokumentację/ portfolio dokonań pozwalające na ocenę posiadanych możliwości i doświadczenie</w:t>
      </w:r>
      <w:r w:rsidRPr="00BF2A21">
        <w:rPr>
          <w:rFonts w:asciiTheme="minorHAnsi" w:hAnsiTheme="minorHAnsi" w:cstheme="minorHAnsi"/>
          <w:color w:val="000000"/>
        </w:rPr>
        <w:t>.</w:t>
      </w:r>
    </w:p>
    <w:p w14:paraId="6463A5CA" w14:textId="77777777" w:rsidR="007D429E" w:rsidRPr="00BF2A21" w:rsidRDefault="007D429E" w:rsidP="007D429E">
      <w:pPr>
        <w:pStyle w:val="Akapitzlist"/>
        <w:spacing w:after="0" w:line="240" w:lineRule="auto"/>
        <w:ind w:left="426"/>
        <w:rPr>
          <w:rFonts w:asciiTheme="minorHAnsi" w:hAnsiTheme="minorHAnsi" w:cstheme="minorHAnsi"/>
        </w:rPr>
      </w:pPr>
    </w:p>
    <w:p w14:paraId="5DDC1A30" w14:textId="520431B6" w:rsidR="007D429E" w:rsidRPr="00BF2A21" w:rsidRDefault="007D429E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Wymagania dot.</w:t>
      </w:r>
      <w:r w:rsidR="00AA79D8" w:rsidRPr="00BF2A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20EF" w:rsidRPr="00BF2A21">
        <w:rPr>
          <w:rFonts w:asciiTheme="minorHAnsi" w:hAnsiTheme="minorHAnsi" w:cstheme="minorHAnsi"/>
          <w:b/>
          <w:bCs/>
          <w:sz w:val="22"/>
          <w:szCs w:val="22"/>
        </w:rPr>
        <w:t>oferty</w:t>
      </w:r>
      <w:r w:rsidRPr="00BF2A2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996B85" w14:textId="71BE574C" w:rsidR="00F61C6D" w:rsidRPr="00BF2A21" w:rsidRDefault="00F61C6D" w:rsidP="5567F364">
      <w:pPr>
        <w:pStyle w:val="Akapitzlist"/>
        <w:numPr>
          <w:ilvl w:val="0"/>
          <w:numId w:val="37"/>
        </w:numPr>
        <w:spacing w:after="120" w:line="259" w:lineRule="auto"/>
        <w:ind w:left="425" w:hanging="425"/>
        <w:jc w:val="both"/>
        <w:rPr>
          <w:rFonts w:asciiTheme="minorHAnsi" w:eastAsiaTheme="minorEastAsia" w:hAnsiTheme="minorHAnsi" w:cstheme="minorHAnsi"/>
        </w:rPr>
      </w:pPr>
      <w:bookmarkStart w:id="0" w:name="_Hlk45789375"/>
      <w:r w:rsidRPr="00BF2A21">
        <w:rPr>
          <w:rFonts w:asciiTheme="minorHAnsi" w:eastAsia="Times New Roman" w:hAnsiTheme="minorHAnsi" w:cstheme="minorHAnsi"/>
        </w:rPr>
        <w:t xml:space="preserve">Przygotowanie </w:t>
      </w:r>
      <w:r w:rsidR="729F86CC" w:rsidRPr="00BF2A21">
        <w:rPr>
          <w:rFonts w:asciiTheme="minorHAnsi" w:eastAsia="Times New Roman" w:hAnsiTheme="minorHAnsi" w:cstheme="minorHAnsi"/>
        </w:rPr>
        <w:t xml:space="preserve">wstępnej wersji scenariusza </w:t>
      </w:r>
      <w:r w:rsidR="002F03DE">
        <w:rPr>
          <w:rFonts w:asciiTheme="minorHAnsi" w:eastAsia="Times New Roman" w:hAnsiTheme="minorHAnsi" w:cstheme="minorHAnsi"/>
        </w:rPr>
        <w:t>filmu i 3 teaserów</w:t>
      </w:r>
      <w:r w:rsidRPr="00BF2A21">
        <w:rPr>
          <w:rFonts w:asciiTheme="minorHAnsi" w:eastAsia="Times New Roman" w:hAnsiTheme="minorHAnsi" w:cstheme="minorHAnsi"/>
        </w:rPr>
        <w:t>;</w:t>
      </w:r>
    </w:p>
    <w:bookmarkEnd w:id="0"/>
    <w:p w14:paraId="2FC106C9" w14:textId="5B909BBB" w:rsidR="00AA79D8" w:rsidRPr="00BF2A21" w:rsidRDefault="00AA79D8" w:rsidP="5567F364">
      <w:pPr>
        <w:pStyle w:val="Akapitzlist"/>
        <w:numPr>
          <w:ilvl w:val="0"/>
          <w:numId w:val="37"/>
        </w:numPr>
        <w:spacing w:after="120" w:line="259" w:lineRule="auto"/>
        <w:ind w:left="425" w:hanging="425"/>
        <w:jc w:val="both"/>
        <w:rPr>
          <w:rFonts w:asciiTheme="minorHAnsi" w:eastAsiaTheme="minorEastAsia" w:hAnsiTheme="minorHAnsi" w:cstheme="minorHAnsi"/>
        </w:rPr>
      </w:pPr>
      <w:r w:rsidRPr="00BF2A21">
        <w:rPr>
          <w:rFonts w:asciiTheme="minorHAnsi" w:eastAsia="Times New Roman" w:hAnsiTheme="minorHAnsi" w:cstheme="minorHAnsi"/>
        </w:rPr>
        <w:t>Przygotowanie w</w:t>
      </w:r>
      <w:r w:rsidR="00F61C6D" w:rsidRPr="00BF2A21">
        <w:rPr>
          <w:rFonts w:asciiTheme="minorHAnsi" w:eastAsia="Times New Roman" w:hAnsiTheme="minorHAnsi" w:cstheme="minorHAnsi"/>
        </w:rPr>
        <w:t>ycen</w:t>
      </w:r>
      <w:r w:rsidRPr="00BF2A21">
        <w:rPr>
          <w:rFonts w:asciiTheme="minorHAnsi" w:eastAsia="Times New Roman" w:hAnsiTheme="minorHAnsi" w:cstheme="minorHAnsi"/>
        </w:rPr>
        <w:t>y</w:t>
      </w:r>
      <w:r w:rsidR="00F61C6D" w:rsidRPr="00BF2A21">
        <w:rPr>
          <w:rFonts w:asciiTheme="minorHAnsi" w:eastAsia="Times New Roman" w:hAnsiTheme="minorHAnsi" w:cstheme="minorHAnsi"/>
        </w:rPr>
        <w:t xml:space="preserve"> usługi</w:t>
      </w:r>
      <w:r w:rsidR="0C697C0C" w:rsidRPr="00BF2A21">
        <w:rPr>
          <w:rFonts w:asciiTheme="minorHAnsi" w:eastAsia="Times New Roman" w:hAnsiTheme="minorHAnsi" w:cstheme="minorHAnsi"/>
        </w:rPr>
        <w:t>.</w:t>
      </w:r>
    </w:p>
    <w:p w14:paraId="3681565F" w14:textId="77777777" w:rsidR="00FD41A0" w:rsidRPr="00BF2A21" w:rsidRDefault="00FD41A0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Sposób oceny oferty</w:t>
      </w:r>
    </w:p>
    <w:p w14:paraId="79250E46" w14:textId="4BD4F7F1" w:rsidR="00FD41A0" w:rsidRPr="00BF2A21" w:rsidRDefault="00FD41A0" w:rsidP="00FD41A0">
      <w:pPr>
        <w:pStyle w:val="Akapitzlist"/>
        <w:numPr>
          <w:ilvl w:val="0"/>
          <w:numId w:val="38"/>
        </w:numPr>
        <w:spacing w:after="120" w:line="259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</w:rPr>
      </w:pPr>
      <w:r w:rsidRPr="00BF2A21">
        <w:rPr>
          <w:rFonts w:asciiTheme="minorHAnsi" w:eastAsia="Times New Roman" w:hAnsiTheme="minorHAnsi" w:cstheme="minorHAnsi"/>
        </w:rPr>
        <w:t xml:space="preserve">Kryteria oceny oferty (max </w:t>
      </w:r>
      <w:r w:rsidR="196A2C20" w:rsidRPr="00BF2A21">
        <w:rPr>
          <w:rFonts w:asciiTheme="minorHAnsi" w:eastAsia="Times New Roman" w:hAnsiTheme="minorHAnsi" w:cstheme="minorHAnsi"/>
        </w:rPr>
        <w:t>6</w:t>
      </w:r>
      <w:r w:rsidRPr="00BF2A21">
        <w:rPr>
          <w:rFonts w:asciiTheme="minorHAnsi" w:eastAsia="Times New Roman" w:hAnsiTheme="minorHAnsi" w:cstheme="minorHAnsi"/>
        </w:rPr>
        <w:t>0 pkt):</w:t>
      </w:r>
    </w:p>
    <w:p w14:paraId="4C700B6B" w14:textId="3DBCCB42" w:rsidR="00F61C6D" w:rsidRPr="00BF2A21" w:rsidRDefault="00FD41A0" w:rsidP="00FD41A0">
      <w:pPr>
        <w:spacing w:after="0" w:line="240" w:lineRule="auto"/>
        <w:ind w:left="567"/>
        <w:textAlignment w:val="center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 xml:space="preserve">Ocena </w:t>
      </w:r>
      <w:r w:rsidR="00F61C6D" w:rsidRPr="00BF2A21">
        <w:rPr>
          <w:rFonts w:asciiTheme="minorHAnsi" w:hAnsiTheme="minorHAnsi" w:cstheme="minorHAnsi"/>
        </w:rPr>
        <w:t xml:space="preserve">oferty wskazanej </w:t>
      </w:r>
      <w:r w:rsidRPr="00BF2A21">
        <w:rPr>
          <w:rFonts w:asciiTheme="minorHAnsi" w:hAnsiTheme="minorHAnsi" w:cstheme="minorHAnsi"/>
        </w:rPr>
        <w:t>w pkt. V</w:t>
      </w:r>
      <w:r w:rsidR="00711671" w:rsidRPr="00BF2A21">
        <w:rPr>
          <w:rFonts w:asciiTheme="minorHAnsi" w:hAnsiTheme="minorHAnsi" w:cstheme="minorHAnsi"/>
        </w:rPr>
        <w:t>I</w:t>
      </w:r>
      <w:r w:rsidRPr="00BF2A21">
        <w:rPr>
          <w:rFonts w:asciiTheme="minorHAnsi" w:hAnsiTheme="minorHAnsi" w:cstheme="minorHAnsi"/>
        </w:rPr>
        <w:t xml:space="preserve"> nastąpi na podstawie </w:t>
      </w:r>
      <w:r w:rsidR="00F61C6D" w:rsidRPr="00BF2A21">
        <w:rPr>
          <w:rFonts w:asciiTheme="minorHAnsi" w:hAnsiTheme="minorHAnsi" w:cstheme="minorHAnsi"/>
        </w:rPr>
        <w:t xml:space="preserve">złożonej </w:t>
      </w:r>
      <w:r w:rsidRPr="00BF2A21">
        <w:rPr>
          <w:rFonts w:asciiTheme="minorHAnsi" w:hAnsiTheme="minorHAnsi" w:cstheme="minorHAnsi"/>
        </w:rPr>
        <w:t>dokumentacji</w:t>
      </w:r>
      <w:r w:rsidR="0037177D">
        <w:rPr>
          <w:rFonts w:asciiTheme="minorHAnsi" w:hAnsiTheme="minorHAnsi" w:cstheme="minorHAnsi"/>
        </w:rPr>
        <w:t xml:space="preserve"> wg. </w:t>
      </w:r>
      <w:r w:rsidR="00F61C6D" w:rsidRPr="00BF2A21">
        <w:rPr>
          <w:rFonts w:asciiTheme="minorHAnsi" w:hAnsiTheme="minorHAnsi" w:cstheme="minorHAnsi"/>
        </w:rPr>
        <w:t>następujących kryteriów:</w:t>
      </w:r>
    </w:p>
    <w:p w14:paraId="77EC21A7" w14:textId="60539683" w:rsidR="00F61C6D" w:rsidRPr="00BF2A21" w:rsidRDefault="00F61C6D" w:rsidP="005D507C">
      <w:pPr>
        <w:pStyle w:val="Akapitzlist"/>
        <w:numPr>
          <w:ilvl w:val="0"/>
          <w:numId w:val="46"/>
        </w:numPr>
        <w:spacing w:before="60" w:after="0" w:line="264" w:lineRule="auto"/>
        <w:ind w:left="851" w:right="1" w:hanging="294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>Forma kreatywnego przedstawienia zagadnień ekologii integralnej</w:t>
      </w:r>
      <w:r w:rsidR="002A5F74" w:rsidRPr="00BF2A21">
        <w:rPr>
          <w:rFonts w:asciiTheme="minorHAnsi" w:hAnsiTheme="minorHAnsi" w:cstheme="minorHAnsi"/>
        </w:rPr>
        <w:t xml:space="preserve"> (</w:t>
      </w:r>
      <w:r w:rsidR="54E2E2AC" w:rsidRPr="00BF2A21">
        <w:rPr>
          <w:rFonts w:asciiTheme="minorHAnsi" w:hAnsiTheme="minorHAnsi" w:cstheme="minorHAnsi"/>
        </w:rPr>
        <w:t>2</w:t>
      </w:r>
      <w:r w:rsidR="002A5F74" w:rsidRPr="00BF2A21">
        <w:rPr>
          <w:rFonts w:asciiTheme="minorHAnsi" w:hAnsiTheme="minorHAnsi" w:cstheme="minorHAnsi"/>
        </w:rPr>
        <w:t>0 pkt.)</w:t>
      </w:r>
      <w:r w:rsidRPr="00BF2A21">
        <w:rPr>
          <w:rFonts w:asciiTheme="minorHAnsi" w:hAnsiTheme="minorHAnsi" w:cstheme="minorHAnsi"/>
        </w:rPr>
        <w:t>,</w:t>
      </w:r>
    </w:p>
    <w:p w14:paraId="38D408EE" w14:textId="46602F2A" w:rsidR="00F61C6D" w:rsidRPr="00BF2A21" w:rsidRDefault="00F61C6D" w:rsidP="005D507C">
      <w:pPr>
        <w:pStyle w:val="Akapitzlist"/>
        <w:numPr>
          <w:ilvl w:val="0"/>
          <w:numId w:val="46"/>
        </w:numPr>
        <w:spacing w:before="60" w:after="0" w:line="264" w:lineRule="auto"/>
        <w:ind w:left="851" w:right="1" w:hanging="294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>Jakość merytoryczna przedstawienia</w:t>
      </w:r>
      <w:r w:rsidR="00E24C19" w:rsidRPr="00BF2A21">
        <w:rPr>
          <w:rFonts w:asciiTheme="minorHAnsi" w:hAnsiTheme="minorHAnsi" w:cstheme="minorHAnsi"/>
        </w:rPr>
        <w:t xml:space="preserve"> wybranych</w:t>
      </w:r>
      <w:r w:rsidRPr="00BF2A21">
        <w:rPr>
          <w:rFonts w:asciiTheme="minorHAnsi" w:hAnsiTheme="minorHAnsi" w:cstheme="minorHAnsi"/>
        </w:rPr>
        <w:t xml:space="preserve"> zagadnień ekologicznych</w:t>
      </w:r>
      <w:r w:rsidR="002A5F74" w:rsidRPr="00BF2A21">
        <w:rPr>
          <w:rFonts w:asciiTheme="minorHAnsi" w:hAnsiTheme="minorHAnsi" w:cstheme="minorHAnsi"/>
        </w:rPr>
        <w:t xml:space="preserve"> (20 pkt.)</w:t>
      </w:r>
      <w:r w:rsidRPr="00BF2A21">
        <w:rPr>
          <w:rFonts w:asciiTheme="minorHAnsi" w:hAnsiTheme="minorHAnsi" w:cstheme="minorHAnsi"/>
        </w:rPr>
        <w:t>,</w:t>
      </w:r>
    </w:p>
    <w:p w14:paraId="39675B11" w14:textId="19311F60" w:rsidR="00F61C6D" w:rsidRPr="00BF2A21" w:rsidRDefault="00F61C6D" w:rsidP="005D507C">
      <w:pPr>
        <w:pStyle w:val="Akapitzlist"/>
        <w:numPr>
          <w:ilvl w:val="0"/>
          <w:numId w:val="46"/>
        </w:numPr>
        <w:spacing w:before="60" w:after="0" w:line="264" w:lineRule="auto"/>
        <w:ind w:left="851" w:right="1" w:hanging="294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>Adekwatność treści i redakcji spotu do encykliki Laudato Si’ – w trosce o wspólny dom, a także Społecznej Nauki Kościoła w sprawie ekologii integralnej</w:t>
      </w:r>
      <w:r w:rsidR="002A5F74" w:rsidRPr="00BF2A21">
        <w:rPr>
          <w:rFonts w:asciiTheme="minorHAnsi" w:hAnsiTheme="minorHAnsi" w:cstheme="minorHAnsi"/>
        </w:rPr>
        <w:t xml:space="preserve"> (10 pkt.)</w:t>
      </w:r>
      <w:r w:rsidRPr="00BF2A21">
        <w:rPr>
          <w:rFonts w:asciiTheme="minorHAnsi" w:hAnsiTheme="minorHAnsi" w:cstheme="minorHAnsi"/>
        </w:rPr>
        <w:t>,</w:t>
      </w:r>
    </w:p>
    <w:p w14:paraId="1DA1913D" w14:textId="7F7DA2B9" w:rsidR="00FD41A0" w:rsidRPr="00BF2A21" w:rsidRDefault="0037177D" w:rsidP="0037177D">
      <w:pPr>
        <w:pStyle w:val="Akapitzlist"/>
        <w:numPr>
          <w:ilvl w:val="0"/>
          <w:numId w:val="46"/>
        </w:numPr>
        <w:spacing w:before="60" w:after="120" w:line="264" w:lineRule="auto"/>
        <w:ind w:left="851" w:hanging="29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24C19" w:rsidRPr="00BF2A21">
        <w:rPr>
          <w:rFonts w:asciiTheme="minorHAnsi" w:hAnsiTheme="minorHAnsi" w:cstheme="minorHAnsi"/>
        </w:rPr>
        <w:t xml:space="preserve">dekwatność </w:t>
      </w:r>
      <w:r>
        <w:rPr>
          <w:rFonts w:asciiTheme="minorHAnsi" w:hAnsiTheme="minorHAnsi" w:cstheme="minorHAnsi"/>
        </w:rPr>
        <w:t xml:space="preserve">proponowanych treści </w:t>
      </w:r>
      <w:r w:rsidR="00E24C19" w:rsidRPr="00BF2A21">
        <w:rPr>
          <w:rFonts w:asciiTheme="minorHAnsi" w:hAnsiTheme="minorHAnsi" w:cstheme="minorHAnsi"/>
        </w:rPr>
        <w:t xml:space="preserve">względem grupy docelowej </w:t>
      </w:r>
      <w:r w:rsidR="002A5F74" w:rsidRPr="00BF2A21">
        <w:rPr>
          <w:rFonts w:asciiTheme="minorHAnsi" w:hAnsiTheme="minorHAnsi" w:cstheme="minorHAnsi"/>
        </w:rPr>
        <w:t>(10 pkt.)</w:t>
      </w:r>
      <w:r w:rsidR="00FD41A0" w:rsidRPr="00BF2A21">
        <w:rPr>
          <w:rFonts w:asciiTheme="minorHAnsi" w:hAnsiTheme="minorHAnsi" w:cstheme="minorHAnsi"/>
        </w:rPr>
        <w:t xml:space="preserve">. </w:t>
      </w:r>
    </w:p>
    <w:p w14:paraId="51D3D49D" w14:textId="4B090C32" w:rsidR="00FD41A0" w:rsidRDefault="00FD41A0" w:rsidP="00FD41A0">
      <w:pPr>
        <w:pStyle w:val="Akapitzlist"/>
        <w:numPr>
          <w:ilvl w:val="0"/>
          <w:numId w:val="38"/>
        </w:numPr>
        <w:spacing w:after="120" w:line="259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</w:rPr>
      </w:pPr>
      <w:r w:rsidRPr="00BF2A21">
        <w:rPr>
          <w:rFonts w:asciiTheme="minorHAnsi" w:eastAsia="Times New Roman" w:hAnsiTheme="minorHAnsi" w:cstheme="minorHAnsi"/>
        </w:rPr>
        <w:t>Kryterium ceny</w:t>
      </w:r>
      <w:r w:rsidR="00E41BBF">
        <w:rPr>
          <w:rFonts w:asciiTheme="minorHAnsi" w:eastAsia="Times New Roman" w:hAnsiTheme="minorHAnsi" w:cstheme="minorHAnsi"/>
        </w:rPr>
        <w:t xml:space="preserve">. </w:t>
      </w:r>
    </w:p>
    <w:p w14:paraId="28BEBC3A" w14:textId="4DC3FA12" w:rsidR="00E41BBF" w:rsidRPr="00E41BBF" w:rsidRDefault="00E41BBF" w:rsidP="00E41BBF">
      <w:pPr>
        <w:pStyle w:val="Akapitzlist"/>
        <w:numPr>
          <w:ilvl w:val="0"/>
          <w:numId w:val="38"/>
        </w:numPr>
        <w:spacing w:after="120" w:line="259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</w:rPr>
      </w:pPr>
      <w:r w:rsidRPr="00E41BBF">
        <w:rPr>
          <w:rFonts w:asciiTheme="minorHAnsi" w:eastAsia="Times New Roman" w:hAnsiTheme="minorHAnsi" w:cstheme="minorHAnsi"/>
        </w:rPr>
        <w:t>Sposób oceny oferty</w:t>
      </w:r>
    </w:p>
    <w:p w14:paraId="3847B9C3" w14:textId="77777777" w:rsidR="00E41BBF" w:rsidRDefault="00E41BBF" w:rsidP="00E41BBF">
      <w:pPr>
        <w:pStyle w:val="Default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przy ocenie ofert posłuży się następującymi kryteriami i wagami: </w:t>
      </w:r>
    </w:p>
    <w:p w14:paraId="32AE4CA0" w14:textId="04D6E437" w:rsidR="00E41BBF" w:rsidRDefault="00E41BBF" w:rsidP="00E41BBF">
      <w:pPr>
        <w:pStyle w:val="Default"/>
        <w:numPr>
          <w:ilvl w:val="0"/>
          <w:numId w:val="48"/>
        </w:num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30% cena, </w:t>
      </w:r>
    </w:p>
    <w:p w14:paraId="63BE6758" w14:textId="0D868845" w:rsidR="00E41BBF" w:rsidRDefault="00E41BBF" w:rsidP="00E41BBF">
      <w:pPr>
        <w:pStyle w:val="Default"/>
        <w:numPr>
          <w:ilvl w:val="0"/>
          <w:numId w:val="48"/>
        </w:num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70% kompetencje wykonawcy i jakość oferty. </w:t>
      </w:r>
      <w:r>
        <w:rPr>
          <w:sz w:val="22"/>
          <w:szCs w:val="22"/>
        </w:rPr>
        <w:br/>
      </w:r>
    </w:p>
    <w:p w14:paraId="11AB3F62" w14:textId="77777777" w:rsidR="00E41BBF" w:rsidRPr="000D5941" w:rsidRDefault="00E41BBF" w:rsidP="00E41BBF">
      <w:pPr>
        <w:pStyle w:val="Default"/>
        <w:numPr>
          <w:ilvl w:val="0"/>
          <w:numId w:val="47"/>
        </w:numPr>
        <w:rPr>
          <w:sz w:val="22"/>
          <w:szCs w:val="22"/>
        </w:rPr>
      </w:pPr>
      <w:r w:rsidRPr="4A45387D">
        <w:rPr>
          <w:sz w:val="22"/>
          <w:szCs w:val="22"/>
        </w:rPr>
        <w:t xml:space="preserve">Zamawiający przy ocenie ofert posłuży się następującym wzorem: </w:t>
      </w:r>
    </w:p>
    <w:p w14:paraId="71AB5C1A" w14:textId="7EFE5E78" w:rsidR="00E41BBF" w:rsidRDefault="00E41BBF" w:rsidP="00E41BBF">
      <w:pPr>
        <w:pStyle w:val="Default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</w:rPr>
            <m:t>Liczba punktów=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 xml:space="preserve">*30%+ 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>*70%</m:t>
          </m:r>
          <m:r>
            <m:rPr>
              <m:sty m:val="p"/>
            </m:rPr>
            <w:rPr>
              <w:rFonts w:eastAsiaTheme="minorEastAsia"/>
              <w:color w:val="0070C0"/>
            </w:rPr>
            <w:br/>
          </m:r>
        </m:oMath>
      </m:oMathPara>
    </w:p>
    <w:p w14:paraId="55F958EA" w14:textId="263F9631" w:rsidR="00E41BBF" w:rsidRDefault="00E41BBF" w:rsidP="00E41BBF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Gdzie: </w:t>
      </w:r>
    </w:p>
    <w:p w14:paraId="59D4F26E" w14:textId="77777777" w:rsidR="00E41BBF" w:rsidRDefault="00E41BBF" w:rsidP="00E41BBF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14"/>
          <w:szCs w:val="14"/>
        </w:rPr>
        <w:t xml:space="preserve">min </w:t>
      </w:r>
      <w:r>
        <w:rPr>
          <w:sz w:val="22"/>
          <w:szCs w:val="22"/>
        </w:rPr>
        <w:t xml:space="preserve">– najniższa oferowana cena </w:t>
      </w:r>
    </w:p>
    <w:p w14:paraId="5965559A" w14:textId="77777777" w:rsidR="00E41BBF" w:rsidRDefault="00E41BBF" w:rsidP="00E41BBF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14"/>
          <w:szCs w:val="14"/>
        </w:rPr>
        <w:t xml:space="preserve">oferta </w:t>
      </w:r>
      <w:r>
        <w:rPr>
          <w:sz w:val="22"/>
          <w:szCs w:val="22"/>
        </w:rPr>
        <w:t xml:space="preserve">– cena z ocenianej oferty </w:t>
      </w:r>
    </w:p>
    <w:p w14:paraId="1F91E783" w14:textId="77777777" w:rsidR="00E41BBF" w:rsidRDefault="00E41BBF" w:rsidP="00E41BBF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LP</w:t>
      </w:r>
      <w:r>
        <w:rPr>
          <w:sz w:val="14"/>
          <w:szCs w:val="14"/>
        </w:rPr>
        <w:t xml:space="preserve">oferta </w:t>
      </w:r>
      <w:r>
        <w:rPr>
          <w:sz w:val="22"/>
          <w:szCs w:val="22"/>
        </w:rPr>
        <w:t xml:space="preserve">– liczba punktów przyznanych ocenianej ofercie </w:t>
      </w:r>
    </w:p>
    <w:p w14:paraId="3B6B5C04" w14:textId="77777777" w:rsidR="00E41BBF" w:rsidRDefault="00E41BBF" w:rsidP="00E41BBF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LP</w:t>
      </w:r>
      <w:r>
        <w:rPr>
          <w:sz w:val="14"/>
          <w:szCs w:val="14"/>
        </w:rPr>
        <w:t xml:space="preserve">max </w:t>
      </w:r>
      <w:r>
        <w:rPr>
          <w:sz w:val="22"/>
          <w:szCs w:val="22"/>
        </w:rPr>
        <w:t xml:space="preserve">– największa liczba punktów przyznanych w ofertach </w:t>
      </w:r>
    </w:p>
    <w:p w14:paraId="47D09A5D" w14:textId="77777777" w:rsidR="00E41BBF" w:rsidRPr="0061017E" w:rsidRDefault="00E41BBF" w:rsidP="0061017E">
      <w:pPr>
        <w:spacing w:after="0" w:line="259" w:lineRule="auto"/>
        <w:jc w:val="both"/>
        <w:rPr>
          <w:rFonts w:asciiTheme="minorHAnsi" w:eastAsia="Times New Roman" w:hAnsiTheme="minorHAnsi" w:cstheme="minorHAnsi"/>
        </w:rPr>
      </w:pPr>
    </w:p>
    <w:p w14:paraId="39364C9F" w14:textId="77777777" w:rsidR="00711671" w:rsidRPr="00BF2A21" w:rsidRDefault="00711671" w:rsidP="00711671">
      <w:pPr>
        <w:pStyle w:val="NormalnyWeb"/>
        <w:numPr>
          <w:ilvl w:val="0"/>
          <w:numId w:val="27"/>
        </w:numPr>
        <w:spacing w:before="0" w:beforeAutospacing="0" w:after="20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Miejsce, termin i sposób składania ofert:</w:t>
      </w:r>
    </w:p>
    <w:p w14:paraId="7326336B" w14:textId="2A66F58E" w:rsidR="00711671" w:rsidRPr="00BF2A21" w:rsidRDefault="00711671" w:rsidP="00711671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 xml:space="preserve">Oferty można składać </w:t>
      </w:r>
      <w:r w:rsidRPr="00BF2A21">
        <w:rPr>
          <w:rFonts w:asciiTheme="minorHAnsi" w:eastAsia="Times New Roman" w:hAnsiTheme="minorHAnsi" w:cstheme="minorHAnsi"/>
          <w:lang w:eastAsia="pl-PL"/>
        </w:rPr>
        <w:t xml:space="preserve">pocztą elektroniczną na adres:  </w:t>
      </w:r>
      <w:hyperlink r:id="rId14">
        <w:r w:rsidRPr="00BF2A21">
          <w:rPr>
            <w:rStyle w:val="Hipercze"/>
            <w:rFonts w:asciiTheme="minorHAnsi" w:eastAsia="Times New Roman" w:hAnsiTheme="minorHAnsi" w:cstheme="minorHAnsi"/>
            <w:lang w:eastAsia="pl-PL"/>
          </w:rPr>
          <w:t>zamówienia.ls@caritas.org.pl</w:t>
        </w:r>
      </w:hyperlink>
      <w:r w:rsidRPr="00BF2A21">
        <w:rPr>
          <w:rFonts w:asciiTheme="minorHAnsi" w:hAnsiTheme="minorHAnsi" w:cstheme="minorHAnsi"/>
        </w:rPr>
        <w:t xml:space="preserve">. </w:t>
      </w:r>
    </w:p>
    <w:p w14:paraId="1B8F90E6" w14:textId="0C2C0CAD" w:rsidR="00711671" w:rsidRPr="00BF2A21" w:rsidRDefault="00711671" w:rsidP="00711671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 xml:space="preserve">Ofertę </w:t>
      </w:r>
      <w:r w:rsidRPr="00BF2A21">
        <w:rPr>
          <w:rFonts w:asciiTheme="minorHAnsi" w:eastAsia="Times New Roman" w:hAnsiTheme="minorHAnsi" w:cstheme="minorHAnsi"/>
          <w:lang w:eastAsia="pl-PL"/>
        </w:rPr>
        <w:t>należy</w:t>
      </w:r>
      <w:r w:rsidRPr="00BF2A21">
        <w:rPr>
          <w:rFonts w:asciiTheme="minorHAnsi" w:hAnsiTheme="minorHAnsi" w:cstheme="minorHAnsi"/>
        </w:rPr>
        <w:t xml:space="preserve"> złożyć </w:t>
      </w:r>
      <w:r w:rsidRPr="00BF2A21">
        <w:rPr>
          <w:rFonts w:asciiTheme="minorHAnsi" w:hAnsiTheme="minorHAnsi" w:cstheme="minorHAnsi"/>
          <w:b/>
          <w:bCs/>
        </w:rPr>
        <w:t xml:space="preserve">do dnia </w:t>
      </w:r>
      <w:r w:rsidR="0061017E">
        <w:rPr>
          <w:rFonts w:asciiTheme="minorHAnsi" w:hAnsiTheme="minorHAnsi" w:cstheme="minorHAnsi"/>
          <w:b/>
          <w:bCs/>
        </w:rPr>
        <w:t>1</w:t>
      </w:r>
      <w:r w:rsidR="000860D7">
        <w:rPr>
          <w:rFonts w:asciiTheme="minorHAnsi" w:hAnsiTheme="minorHAnsi" w:cstheme="minorHAnsi"/>
          <w:b/>
          <w:bCs/>
        </w:rPr>
        <w:t>9</w:t>
      </w:r>
      <w:r w:rsidR="002A5F74" w:rsidRPr="00BF2A21">
        <w:rPr>
          <w:rFonts w:asciiTheme="minorHAnsi" w:hAnsiTheme="minorHAnsi" w:cstheme="minorHAnsi"/>
          <w:b/>
          <w:bCs/>
        </w:rPr>
        <w:t xml:space="preserve"> </w:t>
      </w:r>
      <w:r w:rsidR="0061017E">
        <w:rPr>
          <w:rFonts w:asciiTheme="minorHAnsi" w:hAnsiTheme="minorHAnsi" w:cstheme="minorHAnsi"/>
          <w:b/>
          <w:bCs/>
        </w:rPr>
        <w:t>sierpnia</w:t>
      </w:r>
      <w:r w:rsidRPr="00BF2A21">
        <w:rPr>
          <w:rFonts w:asciiTheme="minorHAnsi" w:hAnsiTheme="minorHAnsi" w:cstheme="minorHAnsi"/>
          <w:b/>
          <w:bCs/>
        </w:rPr>
        <w:t xml:space="preserve"> 202</w:t>
      </w:r>
      <w:r w:rsidR="2A7A5ADF" w:rsidRPr="00BF2A21">
        <w:rPr>
          <w:rFonts w:asciiTheme="minorHAnsi" w:hAnsiTheme="minorHAnsi" w:cstheme="minorHAnsi"/>
          <w:b/>
          <w:bCs/>
        </w:rPr>
        <w:t>1</w:t>
      </w:r>
      <w:r w:rsidRPr="00BF2A21">
        <w:rPr>
          <w:rFonts w:asciiTheme="minorHAnsi" w:hAnsiTheme="minorHAnsi" w:cstheme="minorHAnsi"/>
          <w:b/>
          <w:bCs/>
        </w:rPr>
        <w:t xml:space="preserve"> r., do godziny 12:00</w:t>
      </w:r>
      <w:r w:rsidR="34DE4504" w:rsidRPr="00BF2A21">
        <w:rPr>
          <w:rFonts w:asciiTheme="minorHAnsi" w:hAnsiTheme="minorHAnsi" w:cstheme="minorHAnsi"/>
          <w:b/>
          <w:bCs/>
        </w:rPr>
        <w:t xml:space="preserve"> </w:t>
      </w:r>
      <w:r w:rsidRPr="00BF2A21">
        <w:rPr>
          <w:rFonts w:asciiTheme="minorHAnsi" w:hAnsiTheme="minorHAnsi" w:cstheme="minorHAnsi"/>
        </w:rPr>
        <w:t>(liczy się data wpłynięcia przesyłki na podany adres).</w:t>
      </w:r>
    </w:p>
    <w:p w14:paraId="6DB6994D" w14:textId="77777777" w:rsidR="00711671" w:rsidRPr="00BF2A21" w:rsidRDefault="00711671" w:rsidP="00711671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>Oferty niekompletne, przesłane po terminie nie będą rozpatrywane.</w:t>
      </w:r>
    </w:p>
    <w:p w14:paraId="1123FF55" w14:textId="77777777" w:rsidR="00711671" w:rsidRPr="00BF2A21" w:rsidRDefault="00711671" w:rsidP="00711671">
      <w:pPr>
        <w:spacing w:after="0" w:line="240" w:lineRule="auto"/>
        <w:rPr>
          <w:rFonts w:asciiTheme="minorHAnsi" w:hAnsiTheme="minorHAnsi" w:cstheme="minorHAnsi"/>
        </w:rPr>
      </w:pPr>
    </w:p>
    <w:p w14:paraId="3BC4792B" w14:textId="0A5FF5A1" w:rsidR="00711671" w:rsidRPr="00BF2A21" w:rsidRDefault="00711671" w:rsidP="00711671">
      <w:pPr>
        <w:pStyle w:val="NormalnyWeb"/>
        <w:numPr>
          <w:ilvl w:val="0"/>
          <w:numId w:val="27"/>
        </w:numPr>
        <w:spacing w:before="0" w:beforeAutospacing="0" w:after="20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Tryb ogłoszenia wyników post</w:t>
      </w:r>
      <w:r w:rsidR="00754C63" w:rsidRPr="00BF2A21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BF2A21">
        <w:rPr>
          <w:rFonts w:asciiTheme="minorHAnsi" w:hAnsiTheme="minorHAnsi" w:cstheme="minorHAnsi"/>
          <w:b/>
          <w:bCs/>
          <w:sz w:val="22"/>
          <w:szCs w:val="22"/>
        </w:rPr>
        <w:t>powania</w:t>
      </w:r>
    </w:p>
    <w:p w14:paraId="1D9B3192" w14:textId="31A66E71" w:rsidR="00711671" w:rsidRPr="00BF2A21" w:rsidRDefault="00711671" w:rsidP="00711671">
      <w:pPr>
        <w:spacing w:after="0" w:line="240" w:lineRule="auto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  <w:spacing w:val="-6"/>
        </w:rPr>
        <w:t>Wszyscy Oferenci, którzy złożą ofertę zostaną powiadomieni o wynikach postępowania, a Wykonawca dodatkowo zostanie poinformowany o terminie i miejscu podpisania umowy.</w:t>
      </w:r>
    </w:p>
    <w:p w14:paraId="2944A93A" w14:textId="77777777" w:rsidR="008077D0" w:rsidRPr="00BF2A21" w:rsidRDefault="008077D0" w:rsidP="00711671">
      <w:pPr>
        <w:spacing w:after="0" w:line="240" w:lineRule="auto"/>
        <w:rPr>
          <w:rFonts w:asciiTheme="minorHAnsi" w:hAnsiTheme="minorHAnsi" w:cstheme="minorHAnsi"/>
        </w:rPr>
      </w:pPr>
    </w:p>
    <w:p w14:paraId="62FD65AC" w14:textId="7C539999" w:rsidR="00F67156" w:rsidRPr="00BF2A21" w:rsidRDefault="00F67156" w:rsidP="00711671">
      <w:pPr>
        <w:pStyle w:val="NormalnyWeb"/>
        <w:numPr>
          <w:ilvl w:val="0"/>
          <w:numId w:val="27"/>
        </w:numPr>
        <w:spacing w:before="0" w:beforeAutospacing="0" w:after="20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Opcja rozszerzenia zlecenia</w:t>
      </w:r>
    </w:p>
    <w:p w14:paraId="5EDC06FE" w14:textId="1C1A6726" w:rsidR="00F67156" w:rsidRPr="00BF2A21" w:rsidRDefault="00F67156" w:rsidP="00F67156">
      <w:pPr>
        <w:spacing w:after="0" w:line="240" w:lineRule="auto"/>
        <w:rPr>
          <w:rFonts w:asciiTheme="minorHAnsi" w:hAnsiTheme="minorHAnsi" w:cstheme="minorHAnsi"/>
          <w:spacing w:val="-6"/>
        </w:rPr>
      </w:pPr>
      <w:r w:rsidRPr="00BF2A21">
        <w:rPr>
          <w:rFonts w:asciiTheme="minorHAnsi" w:hAnsiTheme="minorHAnsi" w:cstheme="minorHAnsi"/>
          <w:spacing w:val="-6"/>
        </w:rPr>
        <w:t>Zamawiający zastrzega sobie prawo do rozszerzenia</w:t>
      </w:r>
      <w:r w:rsidR="00754C63" w:rsidRPr="00BF2A21">
        <w:rPr>
          <w:rFonts w:asciiTheme="minorHAnsi" w:hAnsiTheme="minorHAnsi" w:cstheme="minorHAnsi"/>
          <w:spacing w:val="-6"/>
        </w:rPr>
        <w:t>, w porozumieniu w wykonawcą,</w:t>
      </w:r>
      <w:r w:rsidRPr="00BF2A21">
        <w:rPr>
          <w:rFonts w:asciiTheme="minorHAnsi" w:hAnsiTheme="minorHAnsi" w:cstheme="minorHAnsi"/>
          <w:spacing w:val="-6"/>
        </w:rPr>
        <w:t xml:space="preserve"> przedstawionego wyżej zamówienia</w:t>
      </w:r>
      <w:r w:rsidR="0FA40B6D" w:rsidRPr="00BF2A21">
        <w:rPr>
          <w:rFonts w:asciiTheme="minorHAnsi" w:hAnsiTheme="minorHAnsi" w:cstheme="minorHAnsi"/>
          <w:spacing w:val="-6"/>
        </w:rPr>
        <w:t xml:space="preserve"> o dodatkowe </w:t>
      </w:r>
      <w:r w:rsidR="1CD8F823" w:rsidRPr="00BF2A21">
        <w:rPr>
          <w:rFonts w:asciiTheme="minorHAnsi" w:hAnsiTheme="minorHAnsi" w:cstheme="minorHAnsi"/>
          <w:spacing w:val="-6"/>
        </w:rPr>
        <w:t>elementy.</w:t>
      </w:r>
      <w:r w:rsidRPr="00BF2A21">
        <w:rPr>
          <w:rFonts w:asciiTheme="minorHAnsi" w:hAnsiTheme="minorHAnsi" w:cstheme="minorHAnsi"/>
          <w:spacing w:val="-6"/>
        </w:rPr>
        <w:t xml:space="preserve"> </w:t>
      </w:r>
    </w:p>
    <w:p w14:paraId="062F1460" w14:textId="77777777" w:rsidR="00F67156" w:rsidRPr="00BF2A21" w:rsidRDefault="00F67156" w:rsidP="00F67156">
      <w:pPr>
        <w:spacing w:after="0" w:line="240" w:lineRule="auto"/>
        <w:rPr>
          <w:rFonts w:asciiTheme="minorHAnsi" w:hAnsiTheme="minorHAnsi" w:cstheme="minorHAnsi"/>
          <w:spacing w:val="-6"/>
        </w:rPr>
      </w:pPr>
    </w:p>
    <w:p w14:paraId="65C97B10" w14:textId="2E326867" w:rsidR="00711671" w:rsidRPr="00BF2A21" w:rsidRDefault="00711671" w:rsidP="00711671">
      <w:pPr>
        <w:pStyle w:val="NormalnyWeb"/>
        <w:numPr>
          <w:ilvl w:val="0"/>
          <w:numId w:val="27"/>
        </w:numPr>
        <w:spacing w:before="0" w:beforeAutospacing="0" w:after="20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Uwagi końcowe</w:t>
      </w:r>
    </w:p>
    <w:p w14:paraId="7D830A85" w14:textId="77777777" w:rsidR="00711671" w:rsidRPr="00BF2A21" w:rsidRDefault="00711671" w:rsidP="00711671">
      <w:pPr>
        <w:pStyle w:val="Akapitzlist"/>
        <w:numPr>
          <w:ilvl w:val="0"/>
          <w:numId w:val="41"/>
        </w:numPr>
        <w:spacing w:before="120" w:after="0" w:line="240" w:lineRule="auto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>Wykonawca związany jest ofertą przez okres 30 dni od terminu złożenia oferty.</w:t>
      </w:r>
    </w:p>
    <w:p w14:paraId="27379E3C" w14:textId="77777777" w:rsidR="00711671" w:rsidRPr="00BF2A21" w:rsidRDefault="00711671" w:rsidP="00711671">
      <w:pPr>
        <w:pStyle w:val="Akapitzlist"/>
        <w:numPr>
          <w:ilvl w:val="0"/>
          <w:numId w:val="41"/>
        </w:numPr>
        <w:spacing w:before="120" w:after="0" w:line="240" w:lineRule="auto"/>
        <w:ind w:left="714" w:hanging="357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>Niniejsze postępowanie nie podlega przepisom ustawy z dnia 29 stycznia 2004 r. Prawo zamówień publicznych.</w:t>
      </w:r>
    </w:p>
    <w:p w14:paraId="66BDA808" w14:textId="77777777" w:rsidR="00711671" w:rsidRPr="00BF2A21" w:rsidRDefault="00711671" w:rsidP="00711671">
      <w:pPr>
        <w:pStyle w:val="Akapitzlist"/>
        <w:numPr>
          <w:ilvl w:val="0"/>
          <w:numId w:val="41"/>
        </w:numPr>
        <w:spacing w:before="120" w:after="0" w:line="240" w:lineRule="auto"/>
        <w:ind w:left="714" w:hanging="357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 xml:space="preserve">Zamawiający zastrzega sobie prawo do zmniejszenia lub zwiększenia zamówienia (w zależności od zaistniałych potrzeb). </w:t>
      </w:r>
    </w:p>
    <w:p w14:paraId="14E41F17" w14:textId="77777777" w:rsidR="00711671" w:rsidRPr="00BF2A21" w:rsidRDefault="00711671" w:rsidP="00711671">
      <w:pPr>
        <w:pStyle w:val="Akapitzlist"/>
        <w:numPr>
          <w:ilvl w:val="0"/>
          <w:numId w:val="41"/>
        </w:numPr>
        <w:spacing w:before="120" w:after="0" w:line="240" w:lineRule="auto"/>
        <w:ind w:left="714" w:hanging="357"/>
        <w:rPr>
          <w:rFonts w:asciiTheme="minorHAnsi" w:hAnsiTheme="minorHAnsi" w:cstheme="minorHAnsi"/>
          <w:spacing w:val="-6"/>
        </w:rPr>
      </w:pPr>
      <w:r w:rsidRPr="00BF2A21">
        <w:rPr>
          <w:rFonts w:asciiTheme="minorHAnsi" w:hAnsiTheme="minorHAnsi" w:cstheme="minorHAnsi"/>
          <w:spacing w:val="-6"/>
        </w:rPr>
        <w:t>W przypadku zmiany wysokości zamówienia ceny jednostkowe nie mogą ulec zmianie.</w:t>
      </w:r>
    </w:p>
    <w:p w14:paraId="0E896337" w14:textId="37BFCDCD" w:rsidR="00711671" w:rsidRPr="00BF2A21" w:rsidRDefault="00711671" w:rsidP="00711671">
      <w:pPr>
        <w:pStyle w:val="Akapitzlist"/>
        <w:numPr>
          <w:ilvl w:val="0"/>
          <w:numId w:val="41"/>
        </w:numPr>
        <w:spacing w:before="120" w:after="0" w:line="240" w:lineRule="auto"/>
        <w:ind w:left="714" w:hanging="357"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>Zamawiający zastrzega sobie prawo do odwołania lub zmiany terminu wykonania usługi, o czym powiadomi Wykonawcę najpóźniej na 3 dni przed terminem.</w:t>
      </w:r>
    </w:p>
    <w:p w14:paraId="47AFEEC0" w14:textId="77777777" w:rsidR="00711671" w:rsidRPr="00BF2A21" w:rsidRDefault="00711671" w:rsidP="00711671">
      <w:pPr>
        <w:spacing w:after="0" w:line="240" w:lineRule="auto"/>
        <w:rPr>
          <w:rFonts w:asciiTheme="minorHAnsi" w:hAnsiTheme="minorHAnsi" w:cstheme="minorHAnsi"/>
        </w:rPr>
      </w:pPr>
    </w:p>
    <w:p w14:paraId="43671750" w14:textId="77777777" w:rsidR="00711671" w:rsidRPr="00BF2A21" w:rsidRDefault="00711671" w:rsidP="00711671">
      <w:pPr>
        <w:pStyle w:val="NormalnyWeb"/>
        <w:numPr>
          <w:ilvl w:val="0"/>
          <w:numId w:val="27"/>
        </w:numPr>
        <w:spacing w:before="0" w:beforeAutospacing="0" w:after="20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F2A21">
        <w:rPr>
          <w:rFonts w:asciiTheme="minorHAnsi" w:hAnsiTheme="minorHAnsi" w:cstheme="minorHAnsi"/>
          <w:b/>
          <w:bCs/>
          <w:sz w:val="22"/>
          <w:szCs w:val="22"/>
        </w:rPr>
        <w:t>Załączniki do zapytania ofertowego</w:t>
      </w:r>
    </w:p>
    <w:p w14:paraId="64F6308D" w14:textId="77777777" w:rsidR="00711671" w:rsidRPr="00BF2A21" w:rsidRDefault="00711671" w:rsidP="00711671">
      <w:pPr>
        <w:spacing w:before="120" w:after="0" w:line="240" w:lineRule="auto"/>
        <w:ind w:left="425"/>
        <w:contextualSpacing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>Załącznik nr 1 – Formularz Oferty</w:t>
      </w:r>
    </w:p>
    <w:p w14:paraId="53B17EEB" w14:textId="77777777" w:rsidR="00711671" w:rsidRPr="00BF2A21" w:rsidRDefault="00711671" w:rsidP="00711671">
      <w:pPr>
        <w:spacing w:before="120" w:after="0" w:line="240" w:lineRule="auto"/>
        <w:ind w:left="425"/>
        <w:contextualSpacing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>Załącznik nr 2 – Oświadczenie o braku powiązań kapitałowych lub osobowych</w:t>
      </w:r>
    </w:p>
    <w:p w14:paraId="5B5ED436" w14:textId="77777777" w:rsidR="00711671" w:rsidRPr="00BF2A21" w:rsidRDefault="00711671" w:rsidP="00711671">
      <w:pPr>
        <w:spacing w:before="120" w:after="0" w:line="240" w:lineRule="auto"/>
        <w:ind w:left="425"/>
        <w:contextualSpacing/>
        <w:rPr>
          <w:rFonts w:asciiTheme="minorHAnsi" w:hAnsiTheme="minorHAnsi" w:cstheme="minorHAnsi"/>
        </w:rPr>
      </w:pPr>
      <w:r w:rsidRPr="00BF2A21">
        <w:rPr>
          <w:rFonts w:asciiTheme="minorHAnsi" w:hAnsiTheme="minorHAnsi" w:cstheme="minorHAnsi"/>
        </w:rPr>
        <w:t>Załącznik nr 3 – Oświadczenie o spełnieniu warunków udziału w postępowaniu</w:t>
      </w:r>
    </w:p>
    <w:sectPr w:rsidR="00711671" w:rsidRPr="00BF2A21" w:rsidSect="00DE3A36">
      <w:headerReference w:type="default" r:id="rId15"/>
      <w:footerReference w:type="default" r:id="rId16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AB34" w14:textId="77777777" w:rsidR="008B359A" w:rsidRDefault="008B359A" w:rsidP="00B14CF5">
      <w:pPr>
        <w:spacing w:after="0" w:line="240" w:lineRule="auto"/>
      </w:pPr>
      <w:r>
        <w:separator/>
      </w:r>
    </w:p>
  </w:endnote>
  <w:endnote w:type="continuationSeparator" w:id="0">
    <w:p w14:paraId="0C99DC4D" w14:textId="77777777" w:rsidR="008B359A" w:rsidRDefault="008B359A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1EACE2AA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bookmarkStart w:id="1" w:name="_Hlk46138824"/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24" name="Obraz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  <w:bookmarkEnd w:id="1"/>
  </w:tbl>
  <w:p w14:paraId="208F5963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3DB7" w14:textId="77777777" w:rsidR="008B359A" w:rsidRDefault="008B359A" w:rsidP="00B14CF5">
      <w:pPr>
        <w:spacing w:after="0" w:line="240" w:lineRule="auto"/>
      </w:pPr>
      <w:r>
        <w:separator/>
      </w:r>
    </w:p>
  </w:footnote>
  <w:footnote w:type="continuationSeparator" w:id="0">
    <w:p w14:paraId="0D7A60F5" w14:textId="77777777" w:rsidR="008B359A" w:rsidRDefault="008B359A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0E81BE34" w:rsidR="00B14CF5" w:rsidRDefault="00D778F7" w:rsidP="00B14CF5">
    <w:pPr>
      <w:pStyle w:val="Nagwek"/>
      <w:ind w:left="-142"/>
    </w:pPr>
    <w:r>
      <w:rPr>
        <w:noProof/>
      </w:rPr>
      <w:drawing>
        <wp:inline distT="0" distB="0" distL="0" distR="0" wp14:anchorId="226A84E5" wp14:editId="0630A41C">
          <wp:extent cx="1303020" cy="8466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4" b="16460"/>
                  <a:stretch/>
                </pic:blipFill>
                <pic:spPr bwMode="auto">
                  <a:xfrm>
                    <a:off x="0" y="0"/>
                    <a:ext cx="1311548" cy="852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0BC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CC7"/>
    <w:multiLevelType w:val="multilevel"/>
    <w:tmpl w:val="C3A04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2210"/>
    <w:multiLevelType w:val="hybridMultilevel"/>
    <w:tmpl w:val="CC3E0CE4"/>
    <w:lvl w:ilvl="0" w:tplc="0180F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6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A1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EC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8F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25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2F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41F3"/>
    <w:multiLevelType w:val="hybridMultilevel"/>
    <w:tmpl w:val="9454C0BE"/>
    <w:lvl w:ilvl="0" w:tplc="9DD4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6E8E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D150F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368B8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5977C9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94A33"/>
    <w:multiLevelType w:val="hybridMultilevel"/>
    <w:tmpl w:val="B32E9936"/>
    <w:lvl w:ilvl="0" w:tplc="562E75E4">
      <w:start w:val="1"/>
      <w:numFmt w:val="lowerLetter"/>
      <w:lvlText w:val="%1."/>
      <w:lvlJc w:val="left"/>
      <w:pPr>
        <w:ind w:left="720" w:hanging="360"/>
      </w:pPr>
    </w:lvl>
    <w:lvl w:ilvl="1" w:tplc="230E2C06">
      <w:start w:val="1"/>
      <w:numFmt w:val="lowerLetter"/>
      <w:lvlText w:val="%2."/>
      <w:lvlJc w:val="left"/>
      <w:pPr>
        <w:ind w:left="1440" w:hanging="360"/>
      </w:pPr>
    </w:lvl>
    <w:lvl w:ilvl="2" w:tplc="6434ADF2">
      <w:start w:val="1"/>
      <w:numFmt w:val="lowerRoman"/>
      <w:lvlText w:val="%3."/>
      <w:lvlJc w:val="right"/>
      <w:pPr>
        <w:ind w:left="2160" w:hanging="180"/>
      </w:pPr>
    </w:lvl>
    <w:lvl w:ilvl="3" w:tplc="B400F9DE">
      <w:start w:val="1"/>
      <w:numFmt w:val="decimal"/>
      <w:lvlText w:val="%4."/>
      <w:lvlJc w:val="left"/>
      <w:pPr>
        <w:ind w:left="2880" w:hanging="360"/>
      </w:pPr>
    </w:lvl>
    <w:lvl w:ilvl="4" w:tplc="68C614A6">
      <w:start w:val="1"/>
      <w:numFmt w:val="lowerLetter"/>
      <w:lvlText w:val="%5."/>
      <w:lvlJc w:val="left"/>
      <w:pPr>
        <w:ind w:left="3600" w:hanging="360"/>
      </w:pPr>
    </w:lvl>
    <w:lvl w:ilvl="5" w:tplc="69707972">
      <w:start w:val="1"/>
      <w:numFmt w:val="lowerRoman"/>
      <w:lvlText w:val="%6."/>
      <w:lvlJc w:val="right"/>
      <w:pPr>
        <w:ind w:left="4320" w:hanging="180"/>
      </w:pPr>
    </w:lvl>
    <w:lvl w:ilvl="6" w:tplc="8CEA8942">
      <w:start w:val="1"/>
      <w:numFmt w:val="decimal"/>
      <w:lvlText w:val="%7."/>
      <w:lvlJc w:val="left"/>
      <w:pPr>
        <w:ind w:left="5040" w:hanging="360"/>
      </w:pPr>
    </w:lvl>
    <w:lvl w:ilvl="7" w:tplc="1360D056">
      <w:start w:val="1"/>
      <w:numFmt w:val="lowerLetter"/>
      <w:lvlText w:val="%8."/>
      <w:lvlJc w:val="left"/>
      <w:pPr>
        <w:ind w:left="5760" w:hanging="360"/>
      </w:pPr>
    </w:lvl>
    <w:lvl w:ilvl="8" w:tplc="256C21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0793FA9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2786178"/>
    <w:multiLevelType w:val="hybridMultilevel"/>
    <w:tmpl w:val="FA4C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70554"/>
    <w:multiLevelType w:val="hybridMultilevel"/>
    <w:tmpl w:val="D17AD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44C97"/>
    <w:multiLevelType w:val="multilevel"/>
    <w:tmpl w:val="D12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496E0F"/>
    <w:multiLevelType w:val="hybridMultilevel"/>
    <w:tmpl w:val="132E33D4"/>
    <w:lvl w:ilvl="0" w:tplc="DD88658E">
      <w:start w:val="1"/>
      <w:numFmt w:val="lowerLetter"/>
      <w:lvlText w:val="%1."/>
      <w:lvlJc w:val="left"/>
      <w:pPr>
        <w:ind w:left="720" w:hanging="360"/>
      </w:pPr>
    </w:lvl>
    <w:lvl w:ilvl="1" w:tplc="98103710">
      <w:start w:val="1"/>
      <w:numFmt w:val="lowerLetter"/>
      <w:lvlText w:val="%2."/>
      <w:lvlJc w:val="left"/>
      <w:pPr>
        <w:ind w:left="1440" w:hanging="360"/>
      </w:pPr>
    </w:lvl>
    <w:lvl w:ilvl="2" w:tplc="B62E932C">
      <w:start w:val="1"/>
      <w:numFmt w:val="lowerRoman"/>
      <w:lvlText w:val="%3."/>
      <w:lvlJc w:val="right"/>
      <w:pPr>
        <w:ind w:left="2160" w:hanging="180"/>
      </w:pPr>
    </w:lvl>
    <w:lvl w:ilvl="3" w:tplc="8D104014">
      <w:start w:val="1"/>
      <w:numFmt w:val="decimal"/>
      <w:lvlText w:val="%4."/>
      <w:lvlJc w:val="left"/>
      <w:pPr>
        <w:ind w:left="2880" w:hanging="360"/>
      </w:pPr>
    </w:lvl>
    <w:lvl w:ilvl="4" w:tplc="9D2C063E">
      <w:start w:val="1"/>
      <w:numFmt w:val="lowerLetter"/>
      <w:lvlText w:val="%5."/>
      <w:lvlJc w:val="left"/>
      <w:pPr>
        <w:ind w:left="3600" w:hanging="360"/>
      </w:pPr>
    </w:lvl>
    <w:lvl w:ilvl="5" w:tplc="B6BE3C2A">
      <w:start w:val="1"/>
      <w:numFmt w:val="lowerRoman"/>
      <w:lvlText w:val="%6."/>
      <w:lvlJc w:val="right"/>
      <w:pPr>
        <w:ind w:left="4320" w:hanging="180"/>
      </w:pPr>
    </w:lvl>
    <w:lvl w:ilvl="6" w:tplc="9E5A73A6">
      <w:start w:val="1"/>
      <w:numFmt w:val="decimal"/>
      <w:lvlText w:val="%7."/>
      <w:lvlJc w:val="left"/>
      <w:pPr>
        <w:ind w:left="5040" w:hanging="360"/>
      </w:pPr>
    </w:lvl>
    <w:lvl w:ilvl="7" w:tplc="1AD48A64">
      <w:start w:val="1"/>
      <w:numFmt w:val="lowerLetter"/>
      <w:lvlText w:val="%8."/>
      <w:lvlJc w:val="left"/>
      <w:pPr>
        <w:ind w:left="5760" w:hanging="360"/>
      </w:pPr>
    </w:lvl>
    <w:lvl w:ilvl="8" w:tplc="7EF034A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0401"/>
    <w:multiLevelType w:val="hybridMultilevel"/>
    <w:tmpl w:val="C3843A4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F0A1F"/>
    <w:multiLevelType w:val="hybridMultilevel"/>
    <w:tmpl w:val="F84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368C3"/>
    <w:multiLevelType w:val="hybridMultilevel"/>
    <w:tmpl w:val="8DF68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460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82279"/>
    <w:multiLevelType w:val="hybridMultilevel"/>
    <w:tmpl w:val="6ED2E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70029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28"/>
  </w:num>
  <w:num w:numId="4">
    <w:abstractNumId w:val="9"/>
  </w:num>
  <w:num w:numId="5">
    <w:abstractNumId w:val="27"/>
  </w:num>
  <w:num w:numId="6">
    <w:abstractNumId w:val="23"/>
  </w:num>
  <w:num w:numId="7">
    <w:abstractNumId w:val="11"/>
  </w:num>
  <w:num w:numId="8">
    <w:abstractNumId w:val="19"/>
  </w:num>
  <w:num w:numId="9">
    <w:abstractNumId w:val="44"/>
  </w:num>
  <w:num w:numId="10">
    <w:abstractNumId w:val="10"/>
  </w:num>
  <w:num w:numId="11">
    <w:abstractNumId w:val="30"/>
  </w:num>
  <w:num w:numId="12">
    <w:abstractNumId w:val="17"/>
  </w:num>
  <w:num w:numId="13">
    <w:abstractNumId w:val="29"/>
  </w:num>
  <w:num w:numId="14">
    <w:abstractNumId w:val="47"/>
  </w:num>
  <w:num w:numId="15">
    <w:abstractNumId w:val="42"/>
  </w:num>
  <w:num w:numId="16">
    <w:abstractNumId w:val="2"/>
  </w:num>
  <w:num w:numId="17">
    <w:abstractNumId w:val="12"/>
  </w:num>
  <w:num w:numId="18">
    <w:abstractNumId w:val="26"/>
  </w:num>
  <w:num w:numId="19">
    <w:abstractNumId w:val="21"/>
  </w:num>
  <w:num w:numId="20">
    <w:abstractNumId w:val="0"/>
  </w:num>
  <w:num w:numId="21">
    <w:abstractNumId w:val="3"/>
  </w:num>
  <w:num w:numId="22">
    <w:abstractNumId w:val="13"/>
  </w:num>
  <w:num w:numId="23">
    <w:abstractNumId w:val="46"/>
  </w:num>
  <w:num w:numId="24">
    <w:abstractNumId w:val="24"/>
  </w:num>
  <w:num w:numId="25">
    <w:abstractNumId w:val="37"/>
  </w:num>
  <w:num w:numId="26">
    <w:abstractNumId w:val="43"/>
  </w:num>
  <w:num w:numId="27">
    <w:abstractNumId w:val="8"/>
  </w:num>
  <w:num w:numId="28">
    <w:abstractNumId w:val="39"/>
  </w:num>
  <w:num w:numId="29">
    <w:abstractNumId w:val="45"/>
  </w:num>
  <w:num w:numId="30">
    <w:abstractNumId w:val="34"/>
  </w:num>
  <w:num w:numId="31">
    <w:abstractNumId w:val="15"/>
  </w:num>
  <w:num w:numId="32">
    <w:abstractNumId w:val="35"/>
  </w:num>
  <w:num w:numId="33">
    <w:abstractNumId w:val="20"/>
  </w:num>
  <w:num w:numId="34">
    <w:abstractNumId w:val="22"/>
  </w:num>
  <w:num w:numId="35">
    <w:abstractNumId w:val="25"/>
  </w:num>
  <w:num w:numId="36">
    <w:abstractNumId w:val="1"/>
  </w:num>
  <w:num w:numId="37">
    <w:abstractNumId w:val="6"/>
  </w:num>
  <w:num w:numId="38">
    <w:abstractNumId w:val="18"/>
  </w:num>
  <w:num w:numId="39">
    <w:abstractNumId w:val="5"/>
  </w:num>
  <w:num w:numId="40">
    <w:abstractNumId w:val="14"/>
  </w:num>
  <w:num w:numId="41">
    <w:abstractNumId w:val="38"/>
  </w:num>
  <w:num w:numId="42">
    <w:abstractNumId w:val="41"/>
  </w:num>
  <w:num w:numId="43">
    <w:abstractNumId w:val="4"/>
  </w:num>
  <w:num w:numId="44">
    <w:abstractNumId w:val="16"/>
  </w:num>
  <w:num w:numId="45">
    <w:abstractNumId w:val="31"/>
  </w:num>
  <w:num w:numId="46">
    <w:abstractNumId w:val="32"/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A2"/>
    <w:rsid w:val="000053EB"/>
    <w:rsid w:val="00006B12"/>
    <w:rsid w:val="00027122"/>
    <w:rsid w:val="000729DB"/>
    <w:rsid w:val="000860D7"/>
    <w:rsid w:val="00095040"/>
    <w:rsid w:val="000A5748"/>
    <w:rsid w:val="000C4CFE"/>
    <w:rsid w:val="000D63A7"/>
    <w:rsid w:val="000F405A"/>
    <w:rsid w:val="001111FD"/>
    <w:rsid w:val="0014158F"/>
    <w:rsid w:val="00160CA8"/>
    <w:rsid w:val="00174C92"/>
    <w:rsid w:val="001952AF"/>
    <w:rsid w:val="001A4ECC"/>
    <w:rsid w:val="001B5F38"/>
    <w:rsid w:val="001C3261"/>
    <w:rsid w:val="001F41F5"/>
    <w:rsid w:val="002101E3"/>
    <w:rsid w:val="00216AE1"/>
    <w:rsid w:val="00223878"/>
    <w:rsid w:val="002A5F74"/>
    <w:rsid w:val="002C3312"/>
    <w:rsid w:val="002F03DE"/>
    <w:rsid w:val="0030265A"/>
    <w:rsid w:val="00323C06"/>
    <w:rsid w:val="003253FC"/>
    <w:rsid w:val="00325AAF"/>
    <w:rsid w:val="003531E9"/>
    <w:rsid w:val="003633E1"/>
    <w:rsid w:val="0037177D"/>
    <w:rsid w:val="0037620C"/>
    <w:rsid w:val="003A4E27"/>
    <w:rsid w:val="003B50CC"/>
    <w:rsid w:val="003B6DF9"/>
    <w:rsid w:val="003C1D33"/>
    <w:rsid w:val="003E6746"/>
    <w:rsid w:val="0044299C"/>
    <w:rsid w:val="004550BC"/>
    <w:rsid w:val="004A37EA"/>
    <w:rsid w:val="00534722"/>
    <w:rsid w:val="005525DC"/>
    <w:rsid w:val="00581741"/>
    <w:rsid w:val="00594BE8"/>
    <w:rsid w:val="005D0C2A"/>
    <w:rsid w:val="005D507C"/>
    <w:rsid w:val="005E15C3"/>
    <w:rsid w:val="0061017E"/>
    <w:rsid w:val="00622193"/>
    <w:rsid w:val="00681DE7"/>
    <w:rsid w:val="00684A61"/>
    <w:rsid w:val="006A5D6B"/>
    <w:rsid w:val="006D2691"/>
    <w:rsid w:val="00711671"/>
    <w:rsid w:val="007120EF"/>
    <w:rsid w:val="00716BEB"/>
    <w:rsid w:val="0072326C"/>
    <w:rsid w:val="00754C63"/>
    <w:rsid w:val="00766196"/>
    <w:rsid w:val="00774A1B"/>
    <w:rsid w:val="007A189A"/>
    <w:rsid w:val="007D429E"/>
    <w:rsid w:val="007D445E"/>
    <w:rsid w:val="007F4544"/>
    <w:rsid w:val="008077D0"/>
    <w:rsid w:val="00817B39"/>
    <w:rsid w:val="00817F80"/>
    <w:rsid w:val="00835B44"/>
    <w:rsid w:val="00850594"/>
    <w:rsid w:val="00881604"/>
    <w:rsid w:val="00893F3A"/>
    <w:rsid w:val="008A19DD"/>
    <w:rsid w:val="008A6CF8"/>
    <w:rsid w:val="008B359A"/>
    <w:rsid w:val="008B4183"/>
    <w:rsid w:val="008C28C2"/>
    <w:rsid w:val="009075AD"/>
    <w:rsid w:val="0092127F"/>
    <w:rsid w:val="00930EC6"/>
    <w:rsid w:val="00935EB7"/>
    <w:rsid w:val="00971360"/>
    <w:rsid w:val="009769F6"/>
    <w:rsid w:val="009933E7"/>
    <w:rsid w:val="009E7F1B"/>
    <w:rsid w:val="00A30C92"/>
    <w:rsid w:val="00AA4A2D"/>
    <w:rsid w:val="00AA79D8"/>
    <w:rsid w:val="00AE33F4"/>
    <w:rsid w:val="00B14CF5"/>
    <w:rsid w:val="00B43D3A"/>
    <w:rsid w:val="00B61F4A"/>
    <w:rsid w:val="00B75018"/>
    <w:rsid w:val="00B87669"/>
    <w:rsid w:val="00BC1673"/>
    <w:rsid w:val="00BF2A21"/>
    <w:rsid w:val="00C2279B"/>
    <w:rsid w:val="00C9217D"/>
    <w:rsid w:val="00CA0672"/>
    <w:rsid w:val="00D34A02"/>
    <w:rsid w:val="00D743AA"/>
    <w:rsid w:val="00D778F7"/>
    <w:rsid w:val="00D82F0A"/>
    <w:rsid w:val="00DC3477"/>
    <w:rsid w:val="00DC4372"/>
    <w:rsid w:val="00DD16F0"/>
    <w:rsid w:val="00DE3A36"/>
    <w:rsid w:val="00E21AEA"/>
    <w:rsid w:val="00E24C19"/>
    <w:rsid w:val="00E41BBF"/>
    <w:rsid w:val="00E631F9"/>
    <w:rsid w:val="00EA2E21"/>
    <w:rsid w:val="00EB3E90"/>
    <w:rsid w:val="00EE0CAC"/>
    <w:rsid w:val="00EE34FA"/>
    <w:rsid w:val="00F2691F"/>
    <w:rsid w:val="00F61C6D"/>
    <w:rsid w:val="00F67156"/>
    <w:rsid w:val="00F73851"/>
    <w:rsid w:val="00FA84EC"/>
    <w:rsid w:val="00FB44E2"/>
    <w:rsid w:val="00FD2564"/>
    <w:rsid w:val="00FD41A0"/>
    <w:rsid w:val="00FE33FD"/>
    <w:rsid w:val="00FE5FA4"/>
    <w:rsid w:val="00FF38A2"/>
    <w:rsid w:val="01BBB5FB"/>
    <w:rsid w:val="02371FF6"/>
    <w:rsid w:val="02A390A1"/>
    <w:rsid w:val="02C0B3C5"/>
    <w:rsid w:val="036EDC74"/>
    <w:rsid w:val="039B4E5B"/>
    <w:rsid w:val="03C9B1CF"/>
    <w:rsid w:val="05504719"/>
    <w:rsid w:val="0587E915"/>
    <w:rsid w:val="058AF39D"/>
    <w:rsid w:val="0724316D"/>
    <w:rsid w:val="07D787DA"/>
    <w:rsid w:val="080F8EE3"/>
    <w:rsid w:val="09052D6E"/>
    <w:rsid w:val="09198F73"/>
    <w:rsid w:val="09CD490D"/>
    <w:rsid w:val="09DF25F4"/>
    <w:rsid w:val="0A4231DB"/>
    <w:rsid w:val="0A94EDD5"/>
    <w:rsid w:val="0AC4F971"/>
    <w:rsid w:val="0B435ADE"/>
    <w:rsid w:val="0C101531"/>
    <w:rsid w:val="0C40823E"/>
    <w:rsid w:val="0C697C0C"/>
    <w:rsid w:val="0CAE2091"/>
    <w:rsid w:val="0D949507"/>
    <w:rsid w:val="0DBD9A9C"/>
    <w:rsid w:val="0FA40B6D"/>
    <w:rsid w:val="0FBCCB4C"/>
    <w:rsid w:val="1154E36B"/>
    <w:rsid w:val="11E8FE51"/>
    <w:rsid w:val="12937437"/>
    <w:rsid w:val="15864EE0"/>
    <w:rsid w:val="1678A775"/>
    <w:rsid w:val="16AB349D"/>
    <w:rsid w:val="170824F9"/>
    <w:rsid w:val="172285E3"/>
    <w:rsid w:val="1804009B"/>
    <w:rsid w:val="18408D67"/>
    <w:rsid w:val="189EF56B"/>
    <w:rsid w:val="18F6C884"/>
    <w:rsid w:val="196A2C20"/>
    <w:rsid w:val="19DAFFC2"/>
    <w:rsid w:val="1A3539D2"/>
    <w:rsid w:val="1A8759E1"/>
    <w:rsid w:val="1AA1AD4A"/>
    <w:rsid w:val="1AF5AC91"/>
    <w:rsid w:val="1B5A9200"/>
    <w:rsid w:val="1CD8F823"/>
    <w:rsid w:val="1D790B4E"/>
    <w:rsid w:val="1EACE2AA"/>
    <w:rsid w:val="1EE0A9B6"/>
    <w:rsid w:val="1F3A378D"/>
    <w:rsid w:val="1F402DB1"/>
    <w:rsid w:val="1F828D93"/>
    <w:rsid w:val="21134CAE"/>
    <w:rsid w:val="217742A6"/>
    <w:rsid w:val="22A72F89"/>
    <w:rsid w:val="231179A9"/>
    <w:rsid w:val="23CF8375"/>
    <w:rsid w:val="2475A309"/>
    <w:rsid w:val="2659EBCA"/>
    <w:rsid w:val="2742DE4B"/>
    <w:rsid w:val="27524EF2"/>
    <w:rsid w:val="286FABC9"/>
    <w:rsid w:val="28ABF9C1"/>
    <w:rsid w:val="28CA9545"/>
    <w:rsid w:val="2A6AAD7C"/>
    <w:rsid w:val="2A7A5ADF"/>
    <w:rsid w:val="2AA10697"/>
    <w:rsid w:val="2ABE491A"/>
    <w:rsid w:val="2C2778D4"/>
    <w:rsid w:val="2E0EA3DD"/>
    <w:rsid w:val="2E151CB8"/>
    <w:rsid w:val="2E8CDF4D"/>
    <w:rsid w:val="2F58C0A2"/>
    <w:rsid w:val="2F59366D"/>
    <w:rsid w:val="30D8A61F"/>
    <w:rsid w:val="3192CE03"/>
    <w:rsid w:val="31DA3F52"/>
    <w:rsid w:val="329CEDE2"/>
    <w:rsid w:val="32C540D9"/>
    <w:rsid w:val="3355F6EA"/>
    <w:rsid w:val="339FDB6F"/>
    <w:rsid w:val="34296F3E"/>
    <w:rsid w:val="347C79D6"/>
    <w:rsid w:val="34DE4504"/>
    <w:rsid w:val="363C7B81"/>
    <w:rsid w:val="36BE2CA4"/>
    <w:rsid w:val="39010882"/>
    <w:rsid w:val="3991AF27"/>
    <w:rsid w:val="39E6BD90"/>
    <w:rsid w:val="3BA9AC16"/>
    <w:rsid w:val="3C6BCC19"/>
    <w:rsid w:val="3C9D517D"/>
    <w:rsid w:val="3DF2EDBC"/>
    <w:rsid w:val="3E4DFBBE"/>
    <w:rsid w:val="3EFEC0FB"/>
    <w:rsid w:val="3FE78BE0"/>
    <w:rsid w:val="4030E385"/>
    <w:rsid w:val="40F427B9"/>
    <w:rsid w:val="416A33E4"/>
    <w:rsid w:val="41B722F1"/>
    <w:rsid w:val="428735B3"/>
    <w:rsid w:val="4364EE88"/>
    <w:rsid w:val="43C71D6A"/>
    <w:rsid w:val="441C3EB9"/>
    <w:rsid w:val="4703DD98"/>
    <w:rsid w:val="473CF77B"/>
    <w:rsid w:val="47E7E755"/>
    <w:rsid w:val="480AA1CA"/>
    <w:rsid w:val="48CD385B"/>
    <w:rsid w:val="492BF9B7"/>
    <w:rsid w:val="49BADEC8"/>
    <w:rsid w:val="4A1DB3C0"/>
    <w:rsid w:val="4A93B3F1"/>
    <w:rsid w:val="4EE74FF0"/>
    <w:rsid w:val="4F8FDACD"/>
    <w:rsid w:val="4FB622A4"/>
    <w:rsid w:val="51884534"/>
    <w:rsid w:val="523014DD"/>
    <w:rsid w:val="52D11B7C"/>
    <w:rsid w:val="533A5332"/>
    <w:rsid w:val="5347C209"/>
    <w:rsid w:val="539A6ABC"/>
    <w:rsid w:val="54201140"/>
    <w:rsid w:val="546FA257"/>
    <w:rsid w:val="54BFE5F6"/>
    <w:rsid w:val="54C5759C"/>
    <w:rsid w:val="54E2E2AC"/>
    <w:rsid w:val="556714CE"/>
    <w:rsid w:val="5567F364"/>
    <w:rsid w:val="55BB0326"/>
    <w:rsid w:val="56FE0E01"/>
    <w:rsid w:val="56FF793A"/>
    <w:rsid w:val="57F47586"/>
    <w:rsid w:val="58079D37"/>
    <w:rsid w:val="595BB51D"/>
    <w:rsid w:val="59992C71"/>
    <w:rsid w:val="5B2F277A"/>
    <w:rsid w:val="5C86F217"/>
    <w:rsid w:val="5CDAC48E"/>
    <w:rsid w:val="5D11CA62"/>
    <w:rsid w:val="5D27AA72"/>
    <w:rsid w:val="5E06DF0B"/>
    <w:rsid w:val="5F812D18"/>
    <w:rsid w:val="5F9C6FB5"/>
    <w:rsid w:val="5FA77941"/>
    <w:rsid w:val="6060A69D"/>
    <w:rsid w:val="609B46CC"/>
    <w:rsid w:val="61358F26"/>
    <w:rsid w:val="629E51F4"/>
    <w:rsid w:val="62AD948D"/>
    <w:rsid w:val="63D5F5AF"/>
    <w:rsid w:val="645E5B5D"/>
    <w:rsid w:val="649C6F86"/>
    <w:rsid w:val="64AADA25"/>
    <w:rsid w:val="64ACE014"/>
    <w:rsid w:val="6510A25D"/>
    <w:rsid w:val="6664D7C7"/>
    <w:rsid w:val="66DAE5EA"/>
    <w:rsid w:val="67221183"/>
    <w:rsid w:val="674CF2E3"/>
    <w:rsid w:val="6762B254"/>
    <w:rsid w:val="68228B4E"/>
    <w:rsid w:val="683A1B24"/>
    <w:rsid w:val="68C666E2"/>
    <w:rsid w:val="69A2D2AA"/>
    <w:rsid w:val="69C09488"/>
    <w:rsid w:val="6B637667"/>
    <w:rsid w:val="6BEA3F9D"/>
    <w:rsid w:val="6C8DF467"/>
    <w:rsid w:val="6CC7F348"/>
    <w:rsid w:val="6CE9DD11"/>
    <w:rsid w:val="6DD74615"/>
    <w:rsid w:val="6EADB582"/>
    <w:rsid w:val="6F68A4CD"/>
    <w:rsid w:val="7020D0CF"/>
    <w:rsid w:val="70A92B16"/>
    <w:rsid w:val="70C40F47"/>
    <w:rsid w:val="710FCF47"/>
    <w:rsid w:val="7127E7F6"/>
    <w:rsid w:val="71D5DF19"/>
    <w:rsid w:val="726D4928"/>
    <w:rsid w:val="729F86CC"/>
    <w:rsid w:val="733CA06F"/>
    <w:rsid w:val="73966567"/>
    <w:rsid w:val="74DD6AFD"/>
    <w:rsid w:val="75070B9E"/>
    <w:rsid w:val="756F676A"/>
    <w:rsid w:val="7571C54A"/>
    <w:rsid w:val="78770EB0"/>
    <w:rsid w:val="7889430E"/>
    <w:rsid w:val="79735D43"/>
    <w:rsid w:val="79953B79"/>
    <w:rsid w:val="7A36E4FF"/>
    <w:rsid w:val="7ABD5D2F"/>
    <w:rsid w:val="7C4D60A5"/>
    <w:rsid w:val="7CAE629C"/>
    <w:rsid w:val="7D581E3D"/>
    <w:rsid w:val="7DE61EC5"/>
    <w:rsid w:val="7E52D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Standard">
    <w:name w:val="Standard"/>
    <w:rsid w:val="00D34A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A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A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A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41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7HVb8glFSOA&amp;ab_channel=CaritasLaudato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audatosi.caritas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itas.pl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zam&#243;wienia.ls@caritas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m&#243;wienia.ls@carita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DA5FC-4C09-4635-9376-DD483D9A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3</cp:revision>
  <dcterms:created xsi:type="dcterms:W3CDTF">2021-08-11T12:40:00Z</dcterms:created>
  <dcterms:modified xsi:type="dcterms:W3CDTF">2021-08-12T06:57:00Z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