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18E" w14:textId="77777777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95AEB7" w14:textId="77777777" w:rsidR="001C6CFC" w:rsidRDefault="001C6CFC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FC7FF" w14:textId="77777777" w:rsidR="001C6CFC" w:rsidRDefault="001C6CFC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F16406" w14:textId="77777777" w:rsidR="001C6CFC" w:rsidRDefault="001C6CFC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481E03" w14:textId="293890A4" w:rsidR="00684A61" w:rsidRPr="00994F14" w:rsidRDefault="009C68DA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Anul</w:t>
      </w:r>
      <w:r w:rsidR="00FE1190">
        <w:rPr>
          <w:rFonts w:ascii="Arial" w:eastAsia="Times New Roman" w:hAnsi="Arial" w:cs="Arial"/>
          <w:sz w:val="24"/>
          <w:szCs w:val="24"/>
          <w:lang w:eastAsia="pl-PL"/>
        </w:rPr>
        <w:t xml:space="preserve">owanie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84A61" w:rsidRPr="00994F14">
        <w:rPr>
          <w:rFonts w:ascii="Arial" w:eastAsia="Times New Roman" w:hAnsi="Arial" w:cs="Arial"/>
          <w:sz w:val="24"/>
          <w:szCs w:val="24"/>
          <w:lang w:eastAsia="pl-PL"/>
        </w:rPr>
        <w:t>apytani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4A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4A61"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684A61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7F72B1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684A61" w:rsidRPr="00994F14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684A6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F72B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84A61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4A6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7312C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84A6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312C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84A61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7312C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84A61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099CE882" w14:textId="6476D16E" w:rsidR="00D34A02" w:rsidRPr="009C68DA" w:rsidRDefault="00D34A02" w:rsidP="009C68DA">
      <w:pPr>
        <w:spacing w:before="100" w:beforeAutospacing="1" w:after="100" w:afterAutospacing="1" w:line="259" w:lineRule="auto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br/>
      </w:r>
      <w:r w:rsidR="009C68DA">
        <w:rPr>
          <w:rFonts w:eastAsia="Times New Roman" w:cs="Calibri"/>
          <w:sz w:val="24"/>
          <w:szCs w:val="24"/>
          <w:lang w:eastAsia="pl-PL"/>
        </w:rPr>
        <w:t xml:space="preserve">Niniejszym informujemy, że </w:t>
      </w:r>
      <w:r w:rsidR="009C68DA" w:rsidRPr="009C68DA">
        <w:rPr>
          <w:rFonts w:eastAsia="Times New Roman" w:cs="Calibri"/>
          <w:sz w:val="24"/>
          <w:szCs w:val="24"/>
          <w:lang w:eastAsia="pl-PL"/>
        </w:rPr>
        <w:t>zapytanie ofertowe nr 1</w:t>
      </w:r>
      <w:r w:rsidR="007312CB">
        <w:rPr>
          <w:rFonts w:eastAsia="Times New Roman" w:cs="Calibri"/>
          <w:sz w:val="24"/>
          <w:szCs w:val="24"/>
          <w:lang w:eastAsia="pl-PL"/>
        </w:rPr>
        <w:t>7</w:t>
      </w:r>
      <w:r w:rsidR="009C68DA" w:rsidRPr="009C68DA">
        <w:rPr>
          <w:rFonts w:eastAsia="Times New Roman" w:cs="Calibri"/>
          <w:sz w:val="24"/>
          <w:szCs w:val="24"/>
          <w:lang w:eastAsia="pl-PL"/>
        </w:rPr>
        <w:t>/202</w:t>
      </w:r>
      <w:r w:rsidR="007312CB">
        <w:rPr>
          <w:rFonts w:eastAsia="Times New Roman" w:cs="Calibri"/>
          <w:sz w:val="24"/>
          <w:szCs w:val="24"/>
          <w:lang w:eastAsia="pl-PL"/>
        </w:rPr>
        <w:t>1</w:t>
      </w:r>
      <w:r w:rsidR="009C68DA" w:rsidRPr="009C68DA">
        <w:rPr>
          <w:rFonts w:eastAsia="Times New Roman" w:cs="Calibri"/>
          <w:sz w:val="24"/>
          <w:szCs w:val="24"/>
          <w:lang w:eastAsia="pl-PL"/>
        </w:rPr>
        <w:t xml:space="preserve">/NFOŚiGW z dnia </w:t>
      </w:r>
      <w:r w:rsidR="007312CB">
        <w:rPr>
          <w:rFonts w:eastAsia="Times New Roman" w:cs="Calibri"/>
          <w:sz w:val="24"/>
          <w:szCs w:val="24"/>
          <w:lang w:eastAsia="pl-PL"/>
        </w:rPr>
        <w:t>10</w:t>
      </w:r>
      <w:r w:rsidR="009C68DA" w:rsidRPr="009C68DA">
        <w:rPr>
          <w:rFonts w:eastAsia="Times New Roman" w:cs="Calibri"/>
          <w:sz w:val="24"/>
          <w:szCs w:val="24"/>
          <w:lang w:eastAsia="pl-PL"/>
        </w:rPr>
        <w:t>.0</w:t>
      </w:r>
      <w:r w:rsidR="007312CB">
        <w:rPr>
          <w:rFonts w:eastAsia="Times New Roman" w:cs="Calibri"/>
          <w:sz w:val="24"/>
          <w:szCs w:val="24"/>
          <w:lang w:eastAsia="pl-PL"/>
        </w:rPr>
        <w:t>9</w:t>
      </w:r>
      <w:r w:rsidR="009C68DA" w:rsidRPr="009C68DA">
        <w:rPr>
          <w:rFonts w:eastAsia="Times New Roman" w:cs="Calibri"/>
          <w:sz w:val="24"/>
          <w:szCs w:val="24"/>
          <w:lang w:eastAsia="pl-PL"/>
        </w:rPr>
        <w:t>.202</w:t>
      </w:r>
      <w:r w:rsidR="007312CB">
        <w:rPr>
          <w:rFonts w:eastAsia="Times New Roman" w:cs="Calibri"/>
          <w:sz w:val="24"/>
          <w:szCs w:val="24"/>
          <w:lang w:eastAsia="pl-PL"/>
        </w:rPr>
        <w:t>1</w:t>
      </w:r>
      <w:r w:rsidR="009C68DA" w:rsidRPr="009C68DA">
        <w:rPr>
          <w:rFonts w:eastAsia="Times New Roman" w:cs="Calibri"/>
          <w:sz w:val="24"/>
          <w:szCs w:val="24"/>
          <w:lang w:eastAsia="pl-PL"/>
        </w:rPr>
        <w:t xml:space="preserve"> roku</w:t>
      </w:r>
      <w:r w:rsidR="009C68DA">
        <w:rPr>
          <w:rFonts w:eastAsia="Times New Roman" w:cs="Calibri"/>
          <w:sz w:val="24"/>
          <w:szCs w:val="24"/>
          <w:lang w:eastAsia="pl-PL"/>
        </w:rPr>
        <w:t xml:space="preserve"> na </w:t>
      </w:r>
      <w:r w:rsidRPr="009C68DA">
        <w:rPr>
          <w:rFonts w:eastAsia="Times New Roman" w:cs="Calibri"/>
          <w:sz w:val="24"/>
          <w:szCs w:val="24"/>
          <w:lang w:eastAsia="pl-PL"/>
        </w:rPr>
        <w:t xml:space="preserve">przygotowanie </w:t>
      </w:r>
      <w:bookmarkStart w:id="0" w:name="_Hlk46141366"/>
      <w:r w:rsidR="007F4544" w:rsidRPr="009C68DA">
        <w:rPr>
          <w:rFonts w:eastAsia="Times New Roman" w:cs="Calibri"/>
          <w:sz w:val="24"/>
          <w:szCs w:val="24"/>
          <w:lang w:eastAsia="pl-PL"/>
        </w:rPr>
        <w:t>spot</w:t>
      </w:r>
      <w:r w:rsidR="00594BE8" w:rsidRPr="009C68DA">
        <w:rPr>
          <w:rFonts w:eastAsia="Times New Roman" w:cs="Calibri"/>
          <w:sz w:val="24"/>
          <w:szCs w:val="24"/>
          <w:lang w:eastAsia="pl-PL"/>
        </w:rPr>
        <w:t>u</w:t>
      </w:r>
      <w:r w:rsidR="007F4544" w:rsidRPr="009C68DA">
        <w:rPr>
          <w:rFonts w:eastAsia="Times New Roman" w:cs="Calibri"/>
          <w:sz w:val="24"/>
          <w:szCs w:val="24"/>
          <w:lang w:eastAsia="pl-PL"/>
        </w:rPr>
        <w:t xml:space="preserve"> TV o </w:t>
      </w:r>
      <w:r w:rsidR="00971360" w:rsidRPr="009C68DA">
        <w:rPr>
          <w:rFonts w:eastAsia="Times New Roman" w:cs="Calibri"/>
          <w:sz w:val="24"/>
          <w:szCs w:val="24"/>
          <w:lang w:eastAsia="pl-PL"/>
        </w:rPr>
        <w:t xml:space="preserve">wybranych zagadnieniach </w:t>
      </w:r>
      <w:r w:rsidR="007F4544" w:rsidRPr="009C68DA">
        <w:rPr>
          <w:rFonts w:eastAsia="Times New Roman" w:cs="Calibri"/>
          <w:sz w:val="24"/>
          <w:szCs w:val="24"/>
          <w:lang w:eastAsia="pl-PL"/>
        </w:rPr>
        <w:t>ekologii integralnej</w:t>
      </w:r>
      <w:bookmarkEnd w:id="0"/>
      <w:r w:rsidR="00971360" w:rsidRPr="009C68DA">
        <w:rPr>
          <w:rFonts w:eastAsia="Times New Roman" w:cs="Calibri"/>
          <w:sz w:val="24"/>
          <w:szCs w:val="24"/>
          <w:lang w:eastAsia="pl-PL"/>
        </w:rPr>
        <w:t xml:space="preserve"> i encyklice Laudato Si’, opracowanie planu mediowego emisji oraz opcjonalnie realizację planu mediowego emisji</w:t>
      </w:r>
      <w:r w:rsidR="009C68DA">
        <w:rPr>
          <w:rFonts w:eastAsia="Times New Roman" w:cs="Calibri"/>
          <w:sz w:val="24"/>
          <w:szCs w:val="24"/>
          <w:lang w:eastAsia="pl-PL"/>
        </w:rPr>
        <w:t xml:space="preserve"> zostało anulowane ze względu na zmianę warunków zamówienia. </w:t>
      </w:r>
    </w:p>
    <w:sectPr w:rsidR="00D34A02" w:rsidRPr="009C68DA" w:rsidSect="00DE3A36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1116" w14:textId="77777777" w:rsidR="00C5165B" w:rsidRDefault="00C5165B" w:rsidP="00B14CF5">
      <w:pPr>
        <w:spacing w:after="0" w:line="240" w:lineRule="auto"/>
      </w:pPr>
      <w:r>
        <w:separator/>
      </w:r>
    </w:p>
  </w:endnote>
  <w:endnote w:type="continuationSeparator" w:id="0">
    <w:p w14:paraId="427BE9C5" w14:textId="77777777" w:rsidR="00C5165B" w:rsidRDefault="00C5165B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00B14CF5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1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1"/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CE9C" w14:textId="77777777" w:rsidR="00C5165B" w:rsidRDefault="00C5165B" w:rsidP="00B14CF5">
      <w:pPr>
        <w:spacing w:after="0" w:line="240" w:lineRule="auto"/>
      </w:pPr>
      <w:r>
        <w:separator/>
      </w:r>
    </w:p>
  </w:footnote>
  <w:footnote w:type="continuationSeparator" w:id="0">
    <w:p w14:paraId="29B1667F" w14:textId="77777777" w:rsidR="00C5165B" w:rsidRDefault="00C5165B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7BE81BF4" w:rsidR="00B14CF5" w:rsidRDefault="001C6CFC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1D2DB151" wp14:editId="248B1BBE">
          <wp:extent cx="2222318" cy="81534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61" cy="83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0793FA9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10"/>
  </w:num>
  <w:num w:numId="5">
    <w:abstractNumId w:val="18"/>
  </w:num>
  <w:num w:numId="6">
    <w:abstractNumId w:val="39"/>
  </w:num>
  <w:num w:numId="7">
    <w:abstractNumId w:val="9"/>
  </w:num>
  <w:num w:numId="8">
    <w:abstractNumId w:val="28"/>
  </w:num>
  <w:num w:numId="9">
    <w:abstractNumId w:val="16"/>
  </w:num>
  <w:num w:numId="10">
    <w:abstractNumId w:val="27"/>
  </w:num>
  <w:num w:numId="11">
    <w:abstractNumId w:val="42"/>
  </w:num>
  <w:num w:numId="12">
    <w:abstractNumId w:val="37"/>
  </w:num>
  <w:num w:numId="13">
    <w:abstractNumId w:val="2"/>
  </w:num>
  <w:num w:numId="14">
    <w:abstractNumId w:val="11"/>
  </w:num>
  <w:num w:numId="15">
    <w:abstractNumId w:val="25"/>
  </w:num>
  <w:num w:numId="16">
    <w:abstractNumId w:val="20"/>
  </w:num>
  <w:num w:numId="17">
    <w:abstractNumId w:val="0"/>
  </w:num>
  <w:num w:numId="18">
    <w:abstractNumId w:val="3"/>
  </w:num>
  <w:num w:numId="19">
    <w:abstractNumId w:val="12"/>
  </w:num>
  <w:num w:numId="20">
    <w:abstractNumId w:val="41"/>
  </w:num>
  <w:num w:numId="21">
    <w:abstractNumId w:val="23"/>
  </w:num>
  <w:num w:numId="22">
    <w:abstractNumId w:val="33"/>
  </w:num>
  <w:num w:numId="23">
    <w:abstractNumId w:val="38"/>
  </w:num>
  <w:num w:numId="24">
    <w:abstractNumId w:val="7"/>
  </w:num>
  <w:num w:numId="25">
    <w:abstractNumId w:val="35"/>
  </w:num>
  <w:num w:numId="26">
    <w:abstractNumId w:val="40"/>
  </w:num>
  <w:num w:numId="27">
    <w:abstractNumId w:val="31"/>
  </w:num>
  <w:num w:numId="28">
    <w:abstractNumId w:val="14"/>
  </w:num>
  <w:num w:numId="29">
    <w:abstractNumId w:val="32"/>
  </w:num>
  <w:num w:numId="30">
    <w:abstractNumId w:val="19"/>
  </w:num>
  <w:num w:numId="31">
    <w:abstractNumId w:val="21"/>
  </w:num>
  <w:num w:numId="32">
    <w:abstractNumId w:val="24"/>
  </w:num>
  <w:num w:numId="33">
    <w:abstractNumId w:val="1"/>
  </w:num>
  <w:num w:numId="34">
    <w:abstractNumId w:val="6"/>
  </w:num>
  <w:num w:numId="35">
    <w:abstractNumId w:val="17"/>
  </w:num>
  <w:num w:numId="36">
    <w:abstractNumId w:val="5"/>
  </w:num>
  <w:num w:numId="37">
    <w:abstractNumId w:val="13"/>
  </w:num>
  <w:num w:numId="38">
    <w:abstractNumId w:val="34"/>
  </w:num>
  <w:num w:numId="39">
    <w:abstractNumId w:val="36"/>
  </w:num>
  <w:num w:numId="40">
    <w:abstractNumId w:val="4"/>
  </w:num>
  <w:num w:numId="41">
    <w:abstractNumId w:val="15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32AD8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B5F38"/>
    <w:rsid w:val="001C3261"/>
    <w:rsid w:val="001C6CFC"/>
    <w:rsid w:val="002101E3"/>
    <w:rsid w:val="00223878"/>
    <w:rsid w:val="002A5F74"/>
    <w:rsid w:val="002C3312"/>
    <w:rsid w:val="00323C06"/>
    <w:rsid w:val="003253FC"/>
    <w:rsid w:val="00325AAF"/>
    <w:rsid w:val="003531E9"/>
    <w:rsid w:val="003A4E27"/>
    <w:rsid w:val="003B50CC"/>
    <w:rsid w:val="003B6DF9"/>
    <w:rsid w:val="003C1D33"/>
    <w:rsid w:val="0044299C"/>
    <w:rsid w:val="004550BC"/>
    <w:rsid w:val="004A37EA"/>
    <w:rsid w:val="00534722"/>
    <w:rsid w:val="005525DC"/>
    <w:rsid w:val="00581741"/>
    <w:rsid w:val="00594BE8"/>
    <w:rsid w:val="005D0C2A"/>
    <w:rsid w:val="005D507C"/>
    <w:rsid w:val="005E15C3"/>
    <w:rsid w:val="00622193"/>
    <w:rsid w:val="00681DE7"/>
    <w:rsid w:val="00684A61"/>
    <w:rsid w:val="006A5D6B"/>
    <w:rsid w:val="006D2691"/>
    <w:rsid w:val="00711671"/>
    <w:rsid w:val="007120EF"/>
    <w:rsid w:val="00716BEB"/>
    <w:rsid w:val="0072326C"/>
    <w:rsid w:val="007312CB"/>
    <w:rsid w:val="00754C63"/>
    <w:rsid w:val="00766196"/>
    <w:rsid w:val="00774A1B"/>
    <w:rsid w:val="007D429E"/>
    <w:rsid w:val="007D445E"/>
    <w:rsid w:val="007F4544"/>
    <w:rsid w:val="007F72B1"/>
    <w:rsid w:val="008077D0"/>
    <w:rsid w:val="00817B39"/>
    <w:rsid w:val="00817F80"/>
    <w:rsid w:val="00835B44"/>
    <w:rsid w:val="00850594"/>
    <w:rsid w:val="00854F9E"/>
    <w:rsid w:val="00881604"/>
    <w:rsid w:val="00893F3A"/>
    <w:rsid w:val="008A19DD"/>
    <w:rsid w:val="008A6CF8"/>
    <w:rsid w:val="008B4183"/>
    <w:rsid w:val="008C28C2"/>
    <w:rsid w:val="009075AD"/>
    <w:rsid w:val="0092127F"/>
    <w:rsid w:val="00930EC6"/>
    <w:rsid w:val="00935EB7"/>
    <w:rsid w:val="00971360"/>
    <w:rsid w:val="009933E7"/>
    <w:rsid w:val="009C68DA"/>
    <w:rsid w:val="009E7F1B"/>
    <w:rsid w:val="00A30C92"/>
    <w:rsid w:val="00A80955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5165B"/>
    <w:rsid w:val="00C9217D"/>
    <w:rsid w:val="00CA0672"/>
    <w:rsid w:val="00D34A02"/>
    <w:rsid w:val="00D743AA"/>
    <w:rsid w:val="00DC4372"/>
    <w:rsid w:val="00DD16F0"/>
    <w:rsid w:val="00DE3A36"/>
    <w:rsid w:val="00E21AEA"/>
    <w:rsid w:val="00E24C19"/>
    <w:rsid w:val="00E631F9"/>
    <w:rsid w:val="00EA2E21"/>
    <w:rsid w:val="00EB3E90"/>
    <w:rsid w:val="00EE0CAC"/>
    <w:rsid w:val="00EE34FA"/>
    <w:rsid w:val="00F015A1"/>
    <w:rsid w:val="00F2691F"/>
    <w:rsid w:val="00F61C6D"/>
    <w:rsid w:val="00F67156"/>
    <w:rsid w:val="00F73851"/>
    <w:rsid w:val="00FB44E2"/>
    <w:rsid w:val="00FD2564"/>
    <w:rsid w:val="00FD41A0"/>
    <w:rsid w:val="00FE1190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C76D5-D95E-47F4-85A5-6168722C2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4</cp:revision>
  <dcterms:created xsi:type="dcterms:W3CDTF">2021-09-28T10:05:00Z</dcterms:created>
  <dcterms:modified xsi:type="dcterms:W3CDTF">2021-09-28T10:09:00Z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</Properties>
</file>