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E069" w14:textId="579A1AA7" w:rsidR="0045507F" w:rsidRPr="00C525A2" w:rsidRDefault="003649BD" w:rsidP="00CC459E">
      <w:pPr>
        <w:spacing w:before="60" w:after="0" w:line="264" w:lineRule="auto"/>
        <w:ind w:left="-284"/>
        <w:jc w:val="right"/>
        <w:rPr>
          <w:rFonts w:ascii="Calibri" w:hAnsi="Calibri" w:cs="Calibri"/>
          <w:b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Warszawa, </w:t>
      </w:r>
      <w:r w:rsidR="00192A88">
        <w:rPr>
          <w:rFonts w:ascii="Calibri" w:hAnsi="Calibri" w:cs="Calibri"/>
          <w:color w:val="000000" w:themeColor="text1"/>
        </w:rPr>
        <w:t>2</w:t>
      </w:r>
      <w:r w:rsidR="003C379A">
        <w:rPr>
          <w:rFonts w:ascii="Calibri" w:hAnsi="Calibri" w:cs="Calibri"/>
          <w:color w:val="000000" w:themeColor="text1"/>
        </w:rPr>
        <w:t>8</w:t>
      </w:r>
      <w:r w:rsidRPr="00C525A2">
        <w:rPr>
          <w:rFonts w:ascii="Calibri" w:hAnsi="Calibri" w:cs="Calibri"/>
          <w:color w:val="000000" w:themeColor="text1"/>
        </w:rPr>
        <w:t>.</w:t>
      </w:r>
      <w:r w:rsidR="007D38D4" w:rsidRPr="00C525A2">
        <w:rPr>
          <w:rFonts w:ascii="Calibri" w:hAnsi="Calibri" w:cs="Calibri"/>
          <w:color w:val="000000" w:themeColor="text1"/>
        </w:rPr>
        <w:t>0</w:t>
      </w:r>
      <w:r w:rsidR="008E792C">
        <w:rPr>
          <w:rFonts w:ascii="Calibri" w:hAnsi="Calibri" w:cs="Calibri"/>
          <w:color w:val="000000" w:themeColor="text1"/>
        </w:rPr>
        <w:t>9</w:t>
      </w:r>
      <w:r w:rsidRPr="00C525A2">
        <w:rPr>
          <w:rFonts w:ascii="Calibri" w:hAnsi="Calibri" w:cs="Calibri"/>
          <w:color w:val="000000" w:themeColor="text1"/>
        </w:rPr>
        <w:t>.202</w:t>
      </w:r>
      <w:r w:rsidR="00CA6D4A">
        <w:rPr>
          <w:rFonts w:ascii="Calibri" w:hAnsi="Calibri" w:cs="Calibri"/>
          <w:color w:val="000000" w:themeColor="text1"/>
        </w:rPr>
        <w:t>1</w:t>
      </w:r>
      <w:r w:rsidRPr="00C525A2">
        <w:rPr>
          <w:rFonts w:ascii="Calibri" w:hAnsi="Calibri" w:cs="Calibri"/>
          <w:color w:val="000000" w:themeColor="text1"/>
        </w:rPr>
        <w:t xml:space="preserve"> r.</w:t>
      </w:r>
      <w:r w:rsidR="00DE18AC">
        <w:rPr>
          <w:rFonts w:ascii="Calibri" w:hAnsi="Calibri" w:cs="Calibri"/>
          <w:color w:val="000000" w:themeColor="text1"/>
        </w:rPr>
        <w:br/>
      </w:r>
    </w:p>
    <w:p w14:paraId="6ED522D6" w14:textId="77777777" w:rsidR="00A35463" w:rsidRPr="005F4255" w:rsidRDefault="003649BD" w:rsidP="00C525A2">
      <w:pPr>
        <w:spacing w:before="60" w:after="0" w:line="264" w:lineRule="auto"/>
        <w:ind w:right="-851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5F4255">
        <w:rPr>
          <w:rFonts w:ascii="Calibri" w:hAnsi="Calibri" w:cs="Calibri"/>
          <w:b/>
          <w:color w:val="000000" w:themeColor="text1"/>
          <w:sz w:val="28"/>
          <w:szCs w:val="28"/>
        </w:rPr>
        <w:t xml:space="preserve">BRIEF </w:t>
      </w:r>
    </w:p>
    <w:p w14:paraId="65AB992F" w14:textId="77777777" w:rsidR="00A35463" w:rsidRPr="005F4255" w:rsidRDefault="003649BD" w:rsidP="00C525A2">
      <w:pPr>
        <w:spacing w:before="60" w:after="0" w:line="264" w:lineRule="auto"/>
        <w:ind w:right="-851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5F4255">
        <w:rPr>
          <w:rFonts w:ascii="Calibri" w:hAnsi="Calibri" w:cs="Calibri"/>
          <w:b/>
          <w:color w:val="000000" w:themeColor="text1"/>
          <w:sz w:val="28"/>
          <w:szCs w:val="28"/>
        </w:rPr>
        <w:t xml:space="preserve">SPOTU PROMOCYJNEGO </w:t>
      </w:r>
      <w:r w:rsidR="00A35463" w:rsidRPr="005F4255">
        <w:rPr>
          <w:rFonts w:ascii="Calibri" w:hAnsi="Calibri" w:cs="Calibri"/>
          <w:b/>
          <w:color w:val="000000" w:themeColor="text1"/>
          <w:sz w:val="28"/>
          <w:szCs w:val="28"/>
        </w:rPr>
        <w:t xml:space="preserve">TV </w:t>
      </w:r>
    </w:p>
    <w:p w14:paraId="1F61C126" w14:textId="5603AA5D" w:rsidR="003D06CB" w:rsidRPr="005F4255" w:rsidRDefault="00A35463" w:rsidP="00C525A2">
      <w:pPr>
        <w:spacing w:before="60" w:after="0" w:line="264" w:lineRule="auto"/>
        <w:ind w:right="-851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5F4255">
        <w:rPr>
          <w:rFonts w:ascii="Calibri" w:hAnsi="Calibri" w:cs="Calibri"/>
          <w:b/>
          <w:color w:val="000000" w:themeColor="text1"/>
          <w:sz w:val="28"/>
          <w:szCs w:val="28"/>
        </w:rPr>
        <w:t>o ekologii integralnej i encyklice Laudato Si’</w:t>
      </w:r>
    </w:p>
    <w:p w14:paraId="02DAAF31" w14:textId="2ECD38B0" w:rsidR="0045507F" w:rsidRDefault="0045507F" w:rsidP="00C525A2">
      <w:pPr>
        <w:spacing w:before="60" w:after="0" w:line="264" w:lineRule="auto"/>
        <w:ind w:right="-851"/>
        <w:rPr>
          <w:rFonts w:ascii="Calibri" w:hAnsi="Calibri" w:cs="Calibri"/>
          <w:color w:val="C00303"/>
        </w:rPr>
      </w:pPr>
    </w:p>
    <w:p w14:paraId="12049214" w14:textId="77777777" w:rsidR="00CC459E" w:rsidRPr="00C525A2" w:rsidRDefault="00CC459E" w:rsidP="00C525A2">
      <w:pPr>
        <w:spacing w:before="60" w:after="0" w:line="264" w:lineRule="auto"/>
        <w:ind w:right="-851"/>
        <w:rPr>
          <w:rFonts w:ascii="Calibri" w:hAnsi="Calibri" w:cs="Calibri"/>
          <w:color w:val="C00303"/>
        </w:rPr>
      </w:pPr>
    </w:p>
    <w:p w14:paraId="5737C171" w14:textId="77777777" w:rsidR="003D06CB" w:rsidRPr="005C3BC5" w:rsidRDefault="0070776F" w:rsidP="00C525A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0EBEA5"/>
          <w:sz w:val="24"/>
          <w:szCs w:val="24"/>
        </w:rPr>
      </w:pPr>
      <w:r w:rsidRPr="005C3BC5">
        <w:rPr>
          <w:rFonts w:ascii="Calibri" w:hAnsi="Calibri" w:cs="Calibri"/>
          <w:b/>
          <w:color w:val="0EBEA5"/>
          <w:sz w:val="24"/>
          <w:szCs w:val="24"/>
        </w:rPr>
        <w:t xml:space="preserve">BACKGROUND: </w:t>
      </w:r>
    </w:p>
    <w:p w14:paraId="0344D565" w14:textId="77777777" w:rsidR="00A6514C" w:rsidRPr="00C525A2" w:rsidRDefault="00A6514C" w:rsidP="00C525A2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C525A2">
        <w:rPr>
          <w:rFonts w:ascii="Calibri" w:hAnsi="Calibri" w:cs="Calibri"/>
          <w:b/>
          <w:color w:val="000000" w:themeColor="text1"/>
        </w:rPr>
        <w:t>O projekcie</w:t>
      </w:r>
    </w:p>
    <w:p w14:paraId="77FF7F53" w14:textId="22307931" w:rsidR="003649BD" w:rsidRPr="00C525A2" w:rsidRDefault="003649BD" w:rsidP="00C525A2">
      <w:pPr>
        <w:spacing w:before="60" w:after="0" w:line="264" w:lineRule="auto"/>
        <w:ind w:right="142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Projekt </w:t>
      </w:r>
      <w:hyperlink r:id="rId11" w:history="1">
        <w:r w:rsidRPr="005C3BC5">
          <w:rPr>
            <w:rStyle w:val="Hipercze"/>
            <w:rFonts w:ascii="Calibri" w:hAnsi="Calibri" w:cs="Calibri"/>
            <w:b/>
            <w:bCs/>
          </w:rPr>
          <w:t>Caritas Laudato Si</w:t>
        </w:r>
        <w:r w:rsidR="00C525A2" w:rsidRPr="005C3BC5">
          <w:rPr>
            <w:rStyle w:val="Hipercze"/>
            <w:rFonts w:ascii="Calibri" w:hAnsi="Calibri" w:cs="Calibri"/>
            <w:b/>
            <w:bCs/>
          </w:rPr>
          <w:t>’</w:t>
        </w:r>
      </w:hyperlink>
      <w:r w:rsidRPr="00C525A2">
        <w:rPr>
          <w:rFonts w:ascii="Calibri" w:hAnsi="Calibri" w:cs="Calibri"/>
          <w:color w:val="000000" w:themeColor="text1"/>
        </w:rPr>
        <w:t xml:space="preserve"> </w:t>
      </w:r>
      <w:r w:rsidR="00C525A2">
        <w:rPr>
          <w:rFonts w:ascii="Calibri" w:hAnsi="Calibri" w:cs="Calibri"/>
          <w:color w:val="000000" w:themeColor="text1"/>
        </w:rPr>
        <w:t>jest prowadzony przez</w:t>
      </w:r>
      <w:r w:rsidRPr="00C525A2">
        <w:rPr>
          <w:rFonts w:ascii="Calibri" w:hAnsi="Calibri" w:cs="Calibri"/>
          <w:color w:val="000000" w:themeColor="text1"/>
        </w:rPr>
        <w:t xml:space="preserve"> Caritas Polska </w:t>
      </w:r>
      <w:r w:rsidR="00C525A2">
        <w:rPr>
          <w:rFonts w:ascii="Calibri" w:hAnsi="Calibri" w:cs="Calibri"/>
          <w:color w:val="000000" w:themeColor="text1"/>
        </w:rPr>
        <w:t>wspieranej przez</w:t>
      </w:r>
      <w:r w:rsidRPr="00C525A2">
        <w:rPr>
          <w:rFonts w:ascii="Calibri" w:hAnsi="Calibri" w:cs="Calibri"/>
          <w:color w:val="000000" w:themeColor="text1"/>
        </w:rPr>
        <w:t xml:space="preserve"> Narodowy Fundusz Ochrony Środowiska</w:t>
      </w:r>
      <w:r w:rsidR="00C525A2">
        <w:rPr>
          <w:rFonts w:ascii="Calibri" w:hAnsi="Calibri" w:cs="Calibri"/>
          <w:color w:val="000000" w:themeColor="text1"/>
        </w:rPr>
        <w:t>. Projekt t</w:t>
      </w:r>
      <w:r w:rsidRPr="00C525A2">
        <w:rPr>
          <w:rFonts w:ascii="Calibri" w:hAnsi="Calibri" w:cs="Calibri"/>
          <w:color w:val="000000" w:themeColor="text1"/>
        </w:rPr>
        <w:t xml:space="preserve">rwa w latach 2019-2021. Jego nadrzędnym celem jest </w:t>
      </w:r>
      <w:r w:rsidR="00C525A2" w:rsidRPr="00C525A2">
        <w:rPr>
          <w:rFonts w:ascii="Calibri" w:hAnsi="Calibri" w:cs="Calibri"/>
          <w:color w:val="000000" w:themeColor="text1"/>
        </w:rPr>
        <w:t xml:space="preserve">(1) </w:t>
      </w:r>
      <w:r w:rsidRPr="00C525A2">
        <w:rPr>
          <w:rFonts w:ascii="Calibri" w:hAnsi="Calibri" w:cs="Calibri"/>
          <w:bCs/>
          <w:color w:val="000000" w:themeColor="text1"/>
        </w:rPr>
        <w:t xml:space="preserve">podniesienie świadomości </w:t>
      </w:r>
      <w:r w:rsidRPr="00C525A2">
        <w:rPr>
          <w:rFonts w:ascii="Calibri" w:hAnsi="Calibri" w:cs="Calibri"/>
          <w:color w:val="000000" w:themeColor="text1"/>
        </w:rPr>
        <w:t xml:space="preserve">społeczeństwa w Polsce i </w:t>
      </w:r>
      <w:r w:rsidRPr="00C525A2">
        <w:rPr>
          <w:rFonts w:ascii="Calibri" w:hAnsi="Calibri" w:cs="Calibri"/>
          <w:bCs/>
          <w:color w:val="000000" w:themeColor="text1"/>
        </w:rPr>
        <w:t xml:space="preserve">kształtowanie postaw ekologicznych </w:t>
      </w:r>
      <w:r w:rsidRPr="00C525A2">
        <w:rPr>
          <w:rFonts w:ascii="Calibri" w:hAnsi="Calibri" w:cs="Calibri"/>
          <w:color w:val="000000" w:themeColor="text1"/>
        </w:rPr>
        <w:t xml:space="preserve">(2) poprzez przełożenie zasad ekologii integralnej encykliki Laudato Si’ na wymiar praktyczny w życiu Kościoła i społeczności lokalnych. </w:t>
      </w:r>
      <w:r w:rsidR="00256E2A" w:rsidRPr="00C525A2">
        <w:rPr>
          <w:rFonts w:ascii="Calibri" w:hAnsi="Calibri" w:cs="Calibri"/>
          <w:color w:val="000000" w:themeColor="text1"/>
        </w:rPr>
        <w:t xml:space="preserve">Jesteśmy organizacją OPP. </w:t>
      </w:r>
      <w:r w:rsidRPr="00C525A2">
        <w:rPr>
          <w:rFonts w:ascii="Calibri" w:hAnsi="Calibri" w:cs="Calibri"/>
          <w:color w:val="000000" w:themeColor="text1"/>
        </w:rPr>
        <w:t>Na nasze zadania składają się dwa kluczowe cele szczegółowe:</w:t>
      </w:r>
    </w:p>
    <w:p w14:paraId="1FC49215" w14:textId="61509755" w:rsidR="003649BD" w:rsidRPr="00C525A2" w:rsidRDefault="00A6514C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b/>
          <w:bCs/>
          <w:color w:val="000000" w:themeColor="text1"/>
        </w:rPr>
        <w:t>d</w:t>
      </w:r>
      <w:r w:rsidR="003649BD" w:rsidRPr="00C525A2">
        <w:rPr>
          <w:rFonts w:ascii="Calibri" w:hAnsi="Calibri" w:cs="Calibri"/>
          <w:b/>
          <w:bCs/>
          <w:color w:val="000000" w:themeColor="text1"/>
        </w:rPr>
        <w:t xml:space="preserve">otarcie do ogółu społeczeństwa </w:t>
      </w:r>
      <w:r w:rsidR="003649BD" w:rsidRPr="00C525A2">
        <w:rPr>
          <w:rFonts w:ascii="Calibri" w:hAnsi="Calibri" w:cs="Calibri"/>
          <w:color w:val="000000" w:themeColor="text1"/>
        </w:rPr>
        <w:t>– popularyzacja i upowszechnienie najnowszej i rzetelnej wiedzy z zakresu ekologii integralnej (rozwoju zrównoważonego) - ogólnopolska kampania w mediach tradycyjnych i elektronicznych – re</w:t>
      </w:r>
      <w:r w:rsidR="00854AD4" w:rsidRPr="00C525A2">
        <w:rPr>
          <w:rFonts w:ascii="Calibri" w:hAnsi="Calibri" w:cs="Calibri"/>
          <w:color w:val="000000" w:themeColor="text1"/>
        </w:rPr>
        <w:t xml:space="preserve">alizacją niniejszego celu będzie </w:t>
      </w:r>
      <w:r w:rsidR="003649BD" w:rsidRPr="00C525A2">
        <w:rPr>
          <w:rFonts w:ascii="Calibri" w:hAnsi="Calibri" w:cs="Calibri"/>
          <w:color w:val="000000" w:themeColor="text1"/>
        </w:rPr>
        <w:t>m.in. spot promocyjny</w:t>
      </w:r>
      <w:r w:rsidR="00E96F66">
        <w:rPr>
          <w:rFonts w:ascii="Calibri" w:hAnsi="Calibri" w:cs="Calibri"/>
          <w:color w:val="000000" w:themeColor="text1"/>
        </w:rPr>
        <w:t>;</w:t>
      </w:r>
    </w:p>
    <w:p w14:paraId="4D3425EC" w14:textId="443592C0" w:rsidR="003649BD" w:rsidRPr="00C525A2" w:rsidRDefault="00A6514C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b/>
          <w:bCs/>
          <w:color w:val="000000" w:themeColor="text1"/>
        </w:rPr>
        <w:t>a</w:t>
      </w:r>
      <w:r w:rsidR="003649BD" w:rsidRPr="00C525A2">
        <w:rPr>
          <w:rFonts w:ascii="Calibri" w:hAnsi="Calibri" w:cs="Calibri"/>
          <w:b/>
          <w:bCs/>
          <w:color w:val="000000" w:themeColor="text1"/>
        </w:rPr>
        <w:t xml:space="preserve">ktywizacja wspólnot lokalnych w zakresie ekologii </w:t>
      </w:r>
      <w:r w:rsidR="003649BD" w:rsidRPr="00C525A2">
        <w:rPr>
          <w:rFonts w:ascii="Calibri" w:hAnsi="Calibri" w:cs="Calibri"/>
          <w:color w:val="000000" w:themeColor="text1"/>
        </w:rPr>
        <w:t xml:space="preserve">– kształtowanie zachowań prośrodowiskowych jej członków, w tym dzieci i młodzieży z wykorzystaniem międzynarodowego doświadczenia organizacji katolickich posiadających sukcesy w zakresie budowy oddolnych ruchów proekologicznych (grassroots) – w ramach tego zadania w roku 2019 </w:t>
      </w:r>
      <w:r w:rsidR="00C525A2">
        <w:rPr>
          <w:rFonts w:ascii="Calibri" w:hAnsi="Calibri" w:cs="Calibri"/>
          <w:color w:val="000000" w:themeColor="text1"/>
        </w:rPr>
        <w:t>zaprosiliśmy 5 Caritas diecezjalnych</w:t>
      </w:r>
      <w:r w:rsidR="003649BD" w:rsidRPr="00C525A2">
        <w:rPr>
          <w:rFonts w:ascii="Calibri" w:hAnsi="Calibri" w:cs="Calibri"/>
          <w:color w:val="000000" w:themeColor="text1"/>
        </w:rPr>
        <w:t xml:space="preserve">, </w:t>
      </w:r>
      <w:r w:rsidR="00C525A2">
        <w:rPr>
          <w:rFonts w:ascii="Calibri" w:hAnsi="Calibri" w:cs="Calibri"/>
          <w:color w:val="000000" w:themeColor="text1"/>
        </w:rPr>
        <w:t>na terenie których było realizowanych</w:t>
      </w:r>
      <w:r w:rsidR="003649BD" w:rsidRPr="00C525A2">
        <w:rPr>
          <w:rFonts w:ascii="Calibri" w:hAnsi="Calibri" w:cs="Calibri"/>
          <w:color w:val="000000" w:themeColor="text1"/>
        </w:rPr>
        <w:t xml:space="preserve"> ok. 10 lokalnych </w:t>
      </w:r>
      <w:r w:rsidR="00C525A2" w:rsidRPr="00C525A2">
        <w:rPr>
          <w:rFonts w:ascii="Calibri" w:hAnsi="Calibri" w:cs="Calibri"/>
          <w:color w:val="000000" w:themeColor="text1"/>
        </w:rPr>
        <w:t>mini-</w:t>
      </w:r>
      <w:r w:rsidR="003649BD" w:rsidRPr="00C525A2">
        <w:rPr>
          <w:rFonts w:ascii="Calibri" w:hAnsi="Calibri" w:cs="Calibri"/>
          <w:color w:val="000000" w:themeColor="text1"/>
        </w:rPr>
        <w:t>projektów ekologicznych w środowiskach szkolnych, parafialnych</w:t>
      </w:r>
      <w:r w:rsidR="00C525A2">
        <w:rPr>
          <w:rFonts w:ascii="Calibri" w:hAnsi="Calibri" w:cs="Calibri"/>
          <w:color w:val="000000" w:themeColor="text1"/>
        </w:rPr>
        <w:t xml:space="preserve"> i</w:t>
      </w:r>
      <w:r w:rsidR="003649BD" w:rsidRPr="00C525A2">
        <w:rPr>
          <w:rFonts w:ascii="Calibri" w:hAnsi="Calibri" w:cs="Calibri"/>
          <w:color w:val="000000" w:themeColor="text1"/>
        </w:rPr>
        <w:t xml:space="preserve"> wolontariatu związan</w:t>
      </w:r>
      <w:r w:rsidR="00C525A2">
        <w:rPr>
          <w:rFonts w:ascii="Calibri" w:hAnsi="Calibri" w:cs="Calibri"/>
          <w:color w:val="000000" w:themeColor="text1"/>
        </w:rPr>
        <w:t>ego</w:t>
      </w:r>
      <w:r w:rsidR="003649BD" w:rsidRPr="00C525A2">
        <w:rPr>
          <w:rFonts w:ascii="Calibri" w:hAnsi="Calibri" w:cs="Calibri"/>
          <w:color w:val="000000" w:themeColor="text1"/>
        </w:rPr>
        <w:t xml:space="preserve"> z Caritas</w:t>
      </w:r>
      <w:r w:rsidR="00C525A2">
        <w:rPr>
          <w:rFonts w:ascii="Calibri" w:hAnsi="Calibri" w:cs="Calibri"/>
          <w:color w:val="000000" w:themeColor="text1"/>
        </w:rPr>
        <w:t xml:space="preserve">; </w:t>
      </w:r>
      <w:r w:rsidR="009D70A9">
        <w:rPr>
          <w:rFonts w:ascii="Calibri" w:hAnsi="Calibri" w:cs="Calibri"/>
          <w:color w:val="000000" w:themeColor="text1"/>
        </w:rPr>
        <w:t>organizowano</w:t>
      </w:r>
      <w:r w:rsidR="00C525A2">
        <w:rPr>
          <w:rFonts w:ascii="Calibri" w:hAnsi="Calibri" w:cs="Calibri"/>
          <w:color w:val="000000" w:themeColor="text1"/>
        </w:rPr>
        <w:t xml:space="preserve"> tam też </w:t>
      </w:r>
      <w:r w:rsidR="009D70A9">
        <w:rPr>
          <w:rFonts w:ascii="Calibri" w:hAnsi="Calibri" w:cs="Calibri"/>
          <w:color w:val="000000" w:themeColor="text1"/>
        </w:rPr>
        <w:t>szkolenia dla animatorów lokalnych i imprezy edukacyjne, takie jak Niedziela św. Franciszka</w:t>
      </w:r>
      <w:r w:rsidR="00C525A2">
        <w:rPr>
          <w:rFonts w:ascii="Calibri" w:hAnsi="Calibri" w:cs="Calibri"/>
          <w:color w:val="000000" w:themeColor="text1"/>
        </w:rPr>
        <w:t>;</w:t>
      </w:r>
      <w:r w:rsidR="003649BD" w:rsidRPr="00C525A2">
        <w:rPr>
          <w:rFonts w:ascii="Calibri" w:hAnsi="Calibri" w:cs="Calibri"/>
          <w:color w:val="000000" w:themeColor="text1"/>
        </w:rPr>
        <w:t xml:space="preserve"> w roku 2020 dołączyło 7 kolejnych diecezji. Obecnie w 12 diecezjach działa 12 animatorów nad którymi merytorycznie i organizacyjnie czuwa Animator Krajowy – br. </w:t>
      </w:r>
      <w:proofErr w:type="spellStart"/>
      <w:r w:rsidR="003649BD" w:rsidRPr="00C525A2">
        <w:rPr>
          <w:rFonts w:ascii="Calibri" w:hAnsi="Calibri" w:cs="Calibri"/>
          <w:color w:val="000000" w:themeColor="text1"/>
        </w:rPr>
        <w:t>Cordian</w:t>
      </w:r>
      <w:proofErr w:type="spellEnd"/>
      <w:r w:rsidR="003649BD" w:rsidRPr="00C525A2">
        <w:rPr>
          <w:rFonts w:ascii="Calibri" w:hAnsi="Calibri" w:cs="Calibri"/>
          <w:color w:val="000000" w:themeColor="text1"/>
        </w:rPr>
        <w:t xml:space="preserve"> Szwarc OFM wraz z zespołem centralnym.</w:t>
      </w:r>
    </w:p>
    <w:p w14:paraId="5DE48C1F" w14:textId="6B64F2F8" w:rsidR="00A6514C" w:rsidRPr="00C525A2" w:rsidRDefault="00A6514C" w:rsidP="00C525A2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proofErr w:type="spellStart"/>
      <w:r w:rsidRPr="00C525A2">
        <w:rPr>
          <w:rFonts w:ascii="Calibri" w:hAnsi="Calibri" w:cs="Calibri"/>
          <w:b/>
          <w:color w:val="000000" w:themeColor="text1"/>
        </w:rPr>
        <w:t>Backgroud</w:t>
      </w:r>
      <w:proofErr w:type="spellEnd"/>
      <w:r w:rsidRPr="00C525A2">
        <w:rPr>
          <w:rFonts w:ascii="Calibri" w:hAnsi="Calibri" w:cs="Calibri"/>
          <w:b/>
          <w:color w:val="000000" w:themeColor="text1"/>
        </w:rPr>
        <w:t xml:space="preserve"> i podstawowe przesłanki dla projektu (skrót):</w:t>
      </w:r>
    </w:p>
    <w:p w14:paraId="4D70EA0D" w14:textId="7DD71DF9" w:rsidR="00477A67" w:rsidRPr="00C525A2" w:rsidRDefault="00A6514C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9D70A9">
        <w:rPr>
          <w:rFonts w:ascii="Calibri" w:hAnsi="Calibri" w:cs="Calibri"/>
          <w:b/>
          <w:bCs/>
          <w:color w:val="000000" w:themeColor="text1"/>
        </w:rPr>
        <w:t xml:space="preserve">ekologia </w:t>
      </w:r>
      <w:r w:rsidR="00AF2A7C" w:rsidRPr="009D70A9">
        <w:rPr>
          <w:rFonts w:ascii="Calibri" w:hAnsi="Calibri" w:cs="Calibri"/>
          <w:b/>
          <w:bCs/>
          <w:color w:val="000000" w:themeColor="text1"/>
        </w:rPr>
        <w:t>w Polsce jest potrzebna i ważna</w:t>
      </w:r>
      <w:r w:rsidR="009D70A9">
        <w:rPr>
          <w:rFonts w:ascii="Calibri" w:hAnsi="Calibri" w:cs="Calibri"/>
          <w:color w:val="000000" w:themeColor="text1"/>
        </w:rPr>
        <w:t xml:space="preserve"> </w:t>
      </w:r>
      <w:r w:rsidR="00AF2A7C" w:rsidRPr="00C525A2">
        <w:rPr>
          <w:rFonts w:ascii="Calibri" w:hAnsi="Calibri" w:cs="Calibri"/>
          <w:color w:val="000000" w:themeColor="text1"/>
        </w:rPr>
        <w:t xml:space="preserve">- </w:t>
      </w:r>
      <w:r w:rsidRPr="00C525A2">
        <w:rPr>
          <w:rFonts w:ascii="Calibri" w:hAnsi="Calibri" w:cs="Calibri"/>
          <w:color w:val="000000" w:themeColor="text1"/>
        </w:rPr>
        <w:t xml:space="preserve">zmiany klimatyczne, zauważalne zmiany temperatur, susze, </w:t>
      </w:r>
      <w:r w:rsidR="009D70A9">
        <w:rPr>
          <w:rFonts w:ascii="Calibri" w:hAnsi="Calibri" w:cs="Calibri"/>
          <w:color w:val="000000" w:themeColor="text1"/>
        </w:rPr>
        <w:t xml:space="preserve">powodzie i inne ekstremalne zjawiska pogodowe, </w:t>
      </w:r>
      <w:r w:rsidRPr="00C525A2">
        <w:rPr>
          <w:rFonts w:ascii="Calibri" w:hAnsi="Calibri" w:cs="Calibri"/>
          <w:color w:val="000000" w:themeColor="text1"/>
        </w:rPr>
        <w:t xml:space="preserve">smog, </w:t>
      </w:r>
      <w:r w:rsidR="009D70A9">
        <w:rPr>
          <w:rFonts w:ascii="Calibri" w:hAnsi="Calibri" w:cs="Calibri"/>
          <w:color w:val="000000" w:themeColor="text1"/>
        </w:rPr>
        <w:t>zalew</w:t>
      </w:r>
      <w:r w:rsidRPr="00C525A2">
        <w:rPr>
          <w:rFonts w:ascii="Calibri" w:hAnsi="Calibri" w:cs="Calibri"/>
          <w:color w:val="000000" w:themeColor="text1"/>
        </w:rPr>
        <w:t xml:space="preserve"> śmieci, konsumpcjonizm itp. są coraz bardziej widoczne; w oblicz</w:t>
      </w:r>
      <w:r w:rsidR="00AF2A7C" w:rsidRPr="00C525A2">
        <w:rPr>
          <w:rFonts w:ascii="Calibri" w:hAnsi="Calibri" w:cs="Calibri"/>
          <w:color w:val="000000" w:themeColor="text1"/>
        </w:rPr>
        <w:t xml:space="preserve">u tych </w:t>
      </w:r>
      <w:r w:rsidR="009D70A9">
        <w:rPr>
          <w:rFonts w:ascii="Calibri" w:hAnsi="Calibri" w:cs="Calibri"/>
          <w:color w:val="000000" w:themeColor="text1"/>
        </w:rPr>
        <w:t>zagrożeń</w:t>
      </w:r>
      <w:r w:rsidR="00AF2A7C" w:rsidRPr="00C525A2">
        <w:rPr>
          <w:rFonts w:ascii="Calibri" w:hAnsi="Calibri" w:cs="Calibri"/>
          <w:color w:val="000000" w:themeColor="text1"/>
        </w:rPr>
        <w:t xml:space="preserve"> oczywista jest konieczność </w:t>
      </w:r>
      <w:r w:rsidR="009D70A9">
        <w:rPr>
          <w:rFonts w:ascii="Calibri" w:hAnsi="Calibri" w:cs="Calibri"/>
          <w:color w:val="000000" w:themeColor="text1"/>
        </w:rPr>
        <w:t xml:space="preserve">szerszego </w:t>
      </w:r>
      <w:r w:rsidR="00AF2A7C" w:rsidRPr="00C525A2">
        <w:rPr>
          <w:rFonts w:ascii="Calibri" w:hAnsi="Calibri" w:cs="Calibri"/>
          <w:color w:val="000000" w:themeColor="text1"/>
        </w:rPr>
        <w:t xml:space="preserve">podjęcia tematu, jak również przejście od </w:t>
      </w:r>
      <w:r w:rsidR="009D70A9">
        <w:rPr>
          <w:rFonts w:ascii="Calibri" w:hAnsi="Calibri" w:cs="Calibri"/>
          <w:color w:val="000000" w:themeColor="text1"/>
        </w:rPr>
        <w:t xml:space="preserve">budowania </w:t>
      </w:r>
      <w:r w:rsidR="00AF2A7C" w:rsidRPr="00C525A2">
        <w:rPr>
          <w:rFonts w:ascii="Calibri" w:hAnsi="Calibri" w:cs="Calibri"/>
          <w:color w:val="000000" w:themeColor="text1"/>
        </w:rPr>
        <w:t xml:space="preserve">świadomości do działań </w:t>
      </w:r>
      <w:r w:rsidR="009D70A9">
        <w:rPr>
          <w:rFonts w:ascii="Calibri" w:hAnsi="Calibri" w:cs="Calibri"/>
          <w:color w:val="000000" w:themeColor="text1"/>
        </w:rPr>
        <w:t xml:space="preserve">praktycznych </w:t>
      </w:r>
      <w:r w:rsidR="00AF2A7C" w:rsidRPr="00C525A2">
        <w:rPr>
          <w:rFonts w:ascii="Calibri" w:hAnsi="Calibri" w:cs="Calibri"/>
          <w:color w:val="000000" w:themeColor="text1"/>
        </w:rPr>
        <w:t xml:space="preserve">(np. Polacy zauważają problem (ok. 87 %- klimat), deklarują chęć zmiany (78% deklaruje że segreguje odpady*), ale nie zawsze faktycznie to robią (tylko 27%** gospodarstw segreguje odpady!) </w:t>
      </w:r>
    </w:p>
    <w:p w14:paraId="23E07195" w14:textId="7FCFDED1" w:rsidR="00AF2A7C" w:rsidRPr="00C525A2" w:rsidRDefault="00AF2A7C" w:rsidP="00C525A2">
      <w:pPr>
        <w:pStyle w:val="Akapitzlist"/>
        <w:spacing w:before="60" w:after="0" w:line="264" w:lineRule="auto"/>
        <w:ind w:left="294" w:right="142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i/>
          <w:iCs/>
          <w:color w:val="000000" w:themeColor="text1"/>
        </w:rPr>
        <w:t>*Źródło: badania CBOS z 2018 r.  | **Źródło: badanie ministerstwa środowiska</w:t>
      </w:r>
    </w:p>
    <w:p w14:paraId="24FF99D8" w14:textId="1AFEF561" w:rsidR="00562B37" w:rsidRPr="00562B37" w:rsidRDefault="00717C7A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  <w:spacing w:val="-2"/>
        </w:rPr>
      </w:pPr>
      <w:r w:rsidRPr="00562B37">
        <w:rPr>
          <w:rFonts w:ascii="Calibri" w:hAnsi="Calibri" w:cs="Calibri"/>
          <w:b/>
          <w:bCs/>
          <w:color w:val="000000" w:themeColor="text1"/>
          <w:spacing w:val="-2"/>
        </w:rPr>
        <w:t xml:space="preserve">nauczanie </w:t>
      </w:r>
      <w:r w:rsidR="00562B37" w:rsidRPr="00562B37">
        <w:rPr>
          <w:rFonts w:ascii="Calibri" w:hAnsi="Calibri" w:cs="Calibri"/>
          <w:b/>
          <w:bCs/>
          <w:color w:val="000000" w:themeColor="text1"/>
          <w:spacing w:val="-2"/>
        </w:rPr>
        <w:t xml:space="preserve">ekologiczne </w:t>
      </w:r>
      <w:r w:rsidRPr="00562B37">
        <w:rPr>
          <w:rFonts w:ascii="Calibri" w:hAnsi="Calibri" w:cs="Calibri"/>
          <w:b/>
          <w:bCs/>
          <w:color w:val="000000" w:themeColor="text1"/>
          <w:spacing w:val="-2"/>
        </w:rPr>
        <w:t>Kościoła Katolickiego pozostaje niewykorzystane</w:t>
      </w:r>
      <w:r w:rsidRPr="00562B37">
        <w:rPr>
          <w:rFonts w:ascii="Calibri" w:hAnsi="Calibri" w:cs="Calibri"/>
          <w:color w:val="000000" w:themeColor="text1"/>
          <w:spacing w:val="-2"/>
        </w:rPr>
        <w:t xml:space="preserve"> – troska o stworzenie i wrażliwość na środowisko w jakim żyjemy wypływa prosto z Biblii, relacja ze Stwórcą w naturalny sposób zaprasza nas do tego aby chwalić wszystko co stworzył i dbać o dar, jakim jest dla nas ziemia</w:t>
      </w:r>
      <w:r w:rsidR="009D70A9" w:rsidRPr="00562B37">
        <w:rPr>
          <w:rFonts w:ascii="Calibri" w:hAnsi="Calibri" w:cs="Calibri"/>
          <w:color w:val="000000" w:themeColor="text1"/>
          <w:spacing w:val="-2"/>
        </w:rPr>
        <w:t xml:space="preserve"> („Bo wszystko to Jego”)</w:t>
      </w:r>
      <w:r w:rsidRPr="00562B37">
        <w:rPr>
          <w:rFonts w:ascii="Calibri" w:hAnsi="Calibri" w:cs="Calibri"/>
          <w:color w:val="000000" w:themeColor="text1"/>
          <w:spacing w:val="-2"/>
        </w:rPr>
        <w:t>. W nauczaniu kościoła „</w:t>
      </w:r>
      <w:r w:rsidR="009D70A9" w:rsidRPr="00562B37">
        <w:rPr>
          <w:rFonts w:ascii="Calibri" w:hAnsi="Calibri" w:cs="Calibri"/>
          <w:color w:val="000000" w:themeColor="text1"/>
          <w:spacing w:val="-2"/>
        </w:rPr>
        <w:t>przewodnikami</w:t>
      </w:r>
      <w:r w:rsidRPr="00562B37">
        <w:rPr>
          <w:rFonts w:ascii="Calibri" w:hAnsi="Calibri" w:cs="Calibri"/>
          <w:color w:val="000000" w:themeColor="text1"/>
          <w:spacing w:val="-2"/>
        </w:rPr>
        <w:t xml:space="preserve">” mogą być dla nas św. Franciszek, który jest patronem ekologów i miał niezwykłą wrażliwość na otaczającą go przyrodę; papież Jan Paweł II oraz Benedykt XVI </w:t>
      </w:r>
      <w:r w:rsidRPr="00562B37">
        <w:rPr>
          <w:rFonts w:ascii="Calibri" w:hAnsi="Calibri" w:cs="Calibri"/>
          <w:color w:val="000000" w:themeColor="text1"/>
          <w:spacing w:val="-2"/>
        </w:rPr>
        <w:lastRenderedPageBreak/>
        <w:t xml:space="preserve">którzy </w:t>
      </w:r>
      <w:r w:rsidR="009D70A9" w:rsidRPr="00562B37">
        <w:rPr>
          <w:rFonts w:ascii="Calibri" w:hAnsi="Calibri" w:cs="Calibri"/>
          <w:color w:val="000000" w:themeColor="text1"/>
          <w:spacing w:val="-2"/>
        </w:rPr>
        <w:t>stworzyli zręby Społecznej Nauki Kościoła w sprawie ekologii</w:t>
      </w:r>
      <w:r w:rsidRPr="00562B37">
        <w:rPr>
          <w:rFonts w:ascii="Calibri" w:hAnsi="Calibri" w:cs="Calibri"/>
          <w:color w:val="000000" w:themeColor="text1"/>
          <w:spacing w:val="-2"/>
        </w:rPr>
        <w:t xml:space="preserve">, a przede wszystkim papież Franciszek i jego encyklika pt. </w:t>
      </w:r>
      <w:r w:rsidRPr="00562B37">
        <w:rPr>
          <w:rFonts w:ascii="Calibri" w:hAnsi="Calibri" w:cs="Calibri"/>
          <w:i/>
          <w:iCs/>
          <w:color w:val="000000" w:themeColor="text1"/>
          <w:spacing w:val="-2"/>
        </w:rPr>
        <w:t>Laudato Si’</w:t>
      </w:r>
      <w:r w:rsidR="009D70A9" w:rsidRPr="00562B37">
        <w:rPr>
          <w:rFonts w:ascii="Calibri" w:hAnsi="Calibri" w:cs="Calibri"/>
          <w:color w:val="000000" w:themeColor="text1"/>
          <w:spacing w:val="-2"/>
        </w:rPr>
        <w:t xml:space="preserve"> </w:t>
      </w:r>
      <w:r w:rsidR="009D70A9" w:rsidRPr="00562B37">
        <w:rPr>
          <w:rFonts w:ascii="Calibri" w:hAnsi="Calibri" w:cs="Calibri"/>
          <w:i/>
          <w:iCs/>
          <w:color w:val="000000" w:themeColor="text1"/>
          <w:spacing w:val="-2"/>
        </w:rPr>
        <w:t>– w trosce o wspólny dom</w:t>
      </w:r>
      <w:r w:rsidRPr="00562B37">
        <w:rPr>
          <w:rFonts w:ascii="Calibri" w:hAnsi="Calibri" w:cs="Calibri"/>
          <w:color w:val="000000" w:themeColor="text1"/>
          <w:spacing w:val="-2"/>
        </w:rPr>
        <w:t xml:space="preserve"> będąca dla nas głównym źródłem inspiracji.</w:t>
      </w:r>
      <w:r w:rsidR="00C929DD" w:rsidRPr="00562B37">
        <w:rPr>
          <w:rFonts w:ascii="Calibri" w:hAnsi="Calibri" w:cs="Calibri"/>
          <w:color w:val="000000" w:themeColor="text1"/>
          <w:spacing w:val="-2"/>
        </w:rPr>
        <w:t xml:space="preserve"> </w:t>
      </w:r>
    </w:p>
    <w:p w14:paraId="74721F51" w14:textId="1AF6A848" w:rsidR="00AF2A7C" w:rsidRPr="003F4841" w:rsidRDefault="00562B37" w:rsidP="003F4841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562B37">
        <w:rPr>
          <w:rFonts w:ascii="Calibri" w:hAnsi="Calibri" w:cs="Calibri"/>
          <w:b/>
          <w:bCs/>
          <w:color w:val="000000" w:themeColor="text1"/>
        </w:rPr>
        <w:t>zły PR ekologii w Kościele</w:t>
      </w:r>
      <w:r>
        <w:rPr>
          <w:rFonts w:ascii="Calibri" w:hAnsi="Calibri" w:cs="Calibri"/>
          <w:color w:val="000000" w:themeColor="text1"/>
        </w:rPr>
        <w:t xml:space="preserve"> - z</w:t>
      </w:r>
      <w:r w:rsidR="00C929DD" w:rsidRPr="00C525A2">
        <w:rPr>
          <w:rFonts w:ascii="Calibri" w:hAnsi="Calibri" w:cs="Calibri"/>
          <w:color w:val="000000" w:themeColor="text1"/>
        </w:rPr>
        <w:t xml:space="preserve">auważamy, że w kościele o ekologii mówi się niewiele, temat ten </w:t>
      </w:r>
      <w:r>
        <w:rPr>
          <w:rFonts w:ascii="Calibri" w:hAnsi="Calibri" w:cs="Calibri"/>
          <w:color w:val="000000" w:themeColor="text1"/>
        </w:rPr>
        <w:t>rzadko</w:t>
      </w:r>
      <w:r w:rsidR="00C929DD" w:rsidRPr="00C525A2">
        <w:rPr>
          <w:rFonts w:ascii="Calibri" w:hAnsi="Calibri" w:cs="Calibri"/>
          <w:color w:val="000000" w:themeColor="text1"/>
        </w:rPr>
        <w:t xml:space="preserve"> jest poruszany, spotyka się nawet stwierdzenia że „to nie jest temat dla Kościoła lecz dla naukowców”; </w:t>
      </w:r>
      <w:r w:rsidRPr="00C525A2">
        <w:rPr>
          <w:rFonts w:ascii="Calibri" w:hAnsi="Calibri" w:cs="Calibri"/>
          <w:color w:val="000000" w:themeColor="text1"/>
        </w:rPr>
        <w:t>zauważamy</w:t>
      </w:r>
      <w:r w:rsidR="003F4841">
        <w:rPr>
          <w:rFonts w:ascii="Calibri" w:hAnsi="Calibri" w:cs="Calibri"/>
          <w:color w:val="000000" w:themeColor="text1"/>
        </w:rPr>
        <w:t xml:space="preserve"> też</w:t>
      </w:r>
      <w:r w:rsidRPr="00C525A2">
        <w:rPr>
          <w:rFonts w:ascii="Calibri" w:hAnsi="Calibri" w:cs="Calibri"/>
          <w:color w:val="000000" w:themeColor="text1"/>
        </w:rPr>
        <w:t xml:space="preserve">, że </w:t>
      </w:r>
      <w:r>
        <w:rPr>
          <w:rFonts w:ascii="Calibri" w:hAnsi="Calibri" w:cs="Calibri"/>
          <w:color w:val="000000" w:themeColor="text1"/>
        </w:rPr>
        <w:t xml:space="preserve">postawy </w:t>
      </w:r>
      <w:r w:rsidRPr="00C525A2">
        <w:rPr>
          <w:rFonts w:ascii="Calibri" w:hAnsi="Calibri" w:cs="Calibri"/>
          <w:color w:val="000000" w:themeColor="text1"/>
        </w:rPr>
        <w:t>ekologi</w:t>
      </w:r>
      <w:r>
        <w:rPr>
          <w:rFonts w:ascii="Calibri" w:hAnsi="Calibri" w:cs="Calibri"/>
          <w:color w:val="000000" w:themeColor="text1"/>
        </w:rPr>
        <w:t xml:space="preserve">czne </w:t>
      </w:r>
      <w:r w:rsidRPr="00C525A2">
        <w:rPr>
          <w:rFonts w:ascii="Calibri" w:hAnsi="Calibri" w:cs="Calibri"/>
          <w:color w:val="000000" w:themeColor="text1"/>
        </w:rPr>
        <w:t>ma</w:t>
      </w:r>
      <w:r>
        <w:rPr>
          <w:rFonts w:ascii="Calibri" w:hAnsi="Calibri" w:cs="Calibri"/>
          <w:color w:val="000000" w:themeColor="text1"/>
        </w:rPr>
        <w:t xml:space="preserve">ją w środowiskach katolickich </w:t>
      </w:r>
      <w:r w:rsidRPr="00C525A2">
        <w:rPr>
          <w:rFonts w:ascii="Calibri" w:hAnsi="Calibri" w:cs="Calibri"/>
          <w:color w:val="000000" w:themeColor="text1"/>
        </w:rPr>
        <w:t xml:space="preserve">„zły PR”; </w:t>
      </w:r>
      <w:r w:rsidR="003F4841">
        <w:rPr>
          <w:rFonts w:ascii="Calibri" w:hAnsi="Calibri" w:cs="Calibri"/>
          <w:color w:val="000000" w:themeColor="text1"/>
        </w:rPr>
        <w:t xml:space="preserve">katolicy </w:t>
      </w:r>
      <w:r w:rsidRPr="00C525A2">
        <w:rPr>
          <w:rFonts w:ascii="Calibri" w:hAnsi="Calibri" w:cs="Calibri"/>
          <w:color w:val="000000" w:themeColor="text1"/>
        </w:rPr>
        <w:t xml:space="preserve">dla których troska o środowisko jest ważna nie chcą identyfikować się z organizacjami które </w:t>
      </w:r>
      <w:r w:rsidR="003F4841">
        <w:rPr>
          <w:rFonts w:ascii="Calibri" w:hAnsi="Calibri" w:cs="Calibri"/>
          <w:color w:val="000000" w:themeColor="text1"/>
        </w:rPr>
        <w:t xml:space="preserve">kwestie ekologiczne łączą z hasłami stojącymi </w:t>
      </w:r>
      <w:r w:rsidRPr="00C525A2">
        <w:rPr>
          <w:rFonts w:ascii="Calibri" w:hAnsi="Calibri" w:cs="Calibri"/>
          <w:color w:val="000000" w:themeColor="text1"/>
        </w:rPr>
        <w:t xml:space="preserve">w sprzeczności z podstawowymi wartościami chrześcijańskimi (przykładem może być </w:t>
      </w:r>
      <w:r w:rsidR="003F4841">
        <w:rPr>
          <w:rFonts w:ascii="Calibri" w:hAnsi="Calibri" w:cs="Calibri"/>
          <w:color w:val="000000" w:themeColor="text1"/>
        </w:rPr>
        <w:t xml:space="preserve">odrzucenie ochrony </w:t>
      </w:r>
      <w:r w:rsidRPr="00C525A2">
        <w:rPr>
          <w:rFonts w:ascii="Calibri" w:hAnsi="Calibri" w:cs="Calibri"/>
          <w:color w:val="000000" w:themeColor="text1"/>
        </w:rPr>
        <w:t>życi</w:t>
      </w:r>
      <w:r w:rsidR="003F4841">
        <w:rPr>
          <w:rFonts w:ascii="Calibri" w:hAnsi="Calibri" w:cs="Calibri"/>
          <w:color w:val="000000" w:themeColor="text1"/>
        </w:rPr>
        <w:t xml:space="preserve">a </w:t>
      </w:r>
      <w:r w:rsidR="003F4841" w:rsidRPr="00C525A2">
        <w:rPr>
          <w:rFonts w:ascii="Calibri" w:hAnsi="Calibri" w:cs="Calibri"/>
          <w:color w:val="000000" w:themeColor="text1"/>
        </w:rPr>
        <w:t>od poczęcia do naturalnej śmierci</w:t>
      </w:r>
      <w:r w:rsidRPr="00C525A2">
        <w:rPr>
          <w:rFonts w:ascii="Calibri" w:hAnsi="Calibri" w:cs="Calibri"/>
          <w:color w:val="000000" w:themeColor="text1"/>
        </w:rPr>
        <w:t>)</w:t>
      </w:r>
      <w:r w:rsidR="003F4841">
        <w:rPr>
          <w:rFonts w:ascii="Calibri" w:hAnsi="Calibri" w:cs="Calibri"/>
          <w:color w:val="000000" w:themeColor="text1"/>
        </w:rPr>
        <w:t>; dlatego koniecznym wydaje się nam przełamanie tej niechęci i pokazanie, że kwestia ochrony świata stworzonego należy do kluczowych elementów Katolickiej Nauko Społecznej</w:t>
      </w:r>
      <w:r w:rsidRPr="003F4841">
        <w:rPr>
          <w:rFonts w:ascii="Calibri" w:hAnsi="Calibri" w:cs="Calibri"/>
          <w:color w:val="000000" w:themeColor="text1"/>
        </w:rPr>
        <w:t>;</w:t>
      </w:r>
    </w:p>
    <w:p w14:paraId="59285D7C" w14:textId="430A16F1" w:rsidR="00C929DD" w:rsidRPr="00827841" w:rsidRDefault="00600B84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9D70A9">
        <w:rPr>
          <w:rFonts w:ascii="Calibri" w:hAnsi="Calibri" w:cs="Calibri"/>
          <w:b/>
          <w:bCs/>
          <w:color w:val="000000" w:themeColor="text1"/>
        </w:rPr>
        <w:t>ekologia integralna</w:t>
      </w:r>
      <w:r w:rsidR="00562B37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F4841">
        <w:rPr>
          <w:rFonts w:ascii="Calibri" w:hAnsi="Calibri" w:cs="Calibri"/>
          <w:b/>
          <w:bCs/>
          <w:color w:val="000000" w:themeColor="text1"/>
        </w:rPr>
        <w:t>darem dla społeczeństwa</w:t>
      </w:r>
      <w:r w:rsidR="00C929DD" w:rsidRPr="00C525A2">
        <w:rPr>
          <w:rFonts w:ascii="Calibri" w:hAnsi="Calibri" w:cs="Calibri"/>
          <w:color w:val="000000" w:themeColor="text1"/>
        </w:rPr>
        <w:t xml:space="preserve"> –</w:t>
      </w:r>
      <w:r w:rsidR="003F4841">
        <w:rPr>
          <w:rFonts w:ascii="Calibri" w:hAnsi="Calibri" w:cs="Calibri"/>
          <w:color w:val="000000" w:themeColor="text1"/>
        </w:rPr>
        <w:t xml:space="preserve"> ruch ekologiczny rozwijał się żywo w naszym kraju na przełomie lat 1980-tych i w latach 1990</w:t>
      </w:r>
      <w:r w:rsidR="00827841">
        <w:rPr>
          <w:rFonts w:ascii="Calibri" w:hAnsi="Calibri" w:cs="Calibri"/>
          <w:color w:val="000000" w:themeColor="text1"/>
        </w:rPr>
        <w:t>-</w:t>
      </w:r>
      <w:r w:rsidR="003F4841">
        <w:rPr>
          <w:rFonts w:ascii="Calibri" w:hAnsi="Calibri" w:cs="Calibri"/>
          <w:color w:val="000000" w:themeColor="text1"/>
        </w:rPr>
        <w:t>tych</w:t>
      </w:r>
      <w:r w:rsidR="00827841">
        <w:rPr>
          <w:rFonts w:ascii="Calibri" w:hAnsi="Calibri" w:cs="Calibri"/>
          <w:color w:val="000000" w:themeColor="text1"/>
        </w:rPr>
        <w:t xml:space="preserve">; jednak brak widocznych efektów i pogłębianie się kryzysu ekologicznego mimo pracy tak wielu, łączenie kwestii ekologicznych z programami politycznymi, najczęściej o proweniencji lewicowej, a także zdominowanie tej tematyki przez wielkie programy rządowe i międzyrządowe spowodowały, że działania proekologiczne straciły swoją spontaniczność i oddolny charakter; ludzie stracili wiarę i zaangażowanie; dlatego 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>encyklika</w:t>
      </w:r>
      <w:r w:rsidR="00827841">
        <w:rPr>
          <w:rFonts w:ascii="Calibri" w:hAnsi="Calibri" w:cs="Calibri"/>
          <w:color w:val="000000" w:themeColor="text1"/>
          <w:spacing w:val="-2"/>
        </w:rPr>
        <w:t xml:space="preserve"> papieża Franciszka 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 xml:space="preserve">pt. </w:t>
      </w:r>
      <w:r w:rsidR="00827841" w:rsidRPr="00562B37">
        <w:rPr>
          <w:rFonts w:ascii="Calibri" w:hAnsi="Calibri" w:cs="Calibri"/>
          <w:i/>
          <w:iCs/>
          <w:color w:val="000000" w:themeColor="text1"/>
          <w:spacing w:val="-2"/>
        </w:rPr>
        <w:t>Laudato Si’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 xml:space="preserve"> </w:t>
      </w:r>
      <w:r w:rsidR="00827841" w:rsidRPr="00562B37">
        <w:rPr>
          <w:rFonts w:ascii="Calibri" w:hAnsi="Calibri" w:cs="Calibri"/>
          <w:i/>
          <w:iCs/>
          <w:color w:val="000000" w:themeColor="text1"/>
          <w:spacing w:val="-2"/>
        </w:rPr>
        <w:t>– w trosce o wspólny dom</w:t>
      </w:r>
      <w:r w:rsidR="00827841" w:rsidRPr="00827841">
        <w:rPr>
          <w:rFonts w:ascii="Calibri" w:hAnsi="Calibri" w:cs="Calibri"/>
          <w:color w:val="000000" w:themeColor="text1"/>
          <w:spacing w:val="-2"/>
        </w:rPr>
        <w:t xml:space="preserve">, a także 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>Społeczn</w:t>
      </w:r>
      <w:r w:rsidR="00827841">
        <w:rPr>
          <w:rFonts w:ascii="Calibri" w:hAnsi="Calibri" w:cs="Calibri"/>
          <w:color w:val="000000" w:themeColor="text1"/>
          <w:spacing w:val="-2"/>
        </w:rPr>
        <w:t>a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 xml:space="preserve"> Nauk</w:t>
      </w:r>
      <w:r w:rsidR="00827841">
        <w:rPr>
          <w:rFonts w:ascii="Calibri" w:hAnsi="Calibri" w:cs="Calibri"/>
          <w:color w:val="000000" w:themeColor="text1"/>
          <w:spacing w:val="-2"/>
        </w:rPr>
        <w:t>a</w:t>
      </w:r>
      <w:r w:rsidR="00827841" w:rsidRPr="00562B37">
        <w:rPr>
          <w:rFonts w:ascii="Calibri" w:hAnsi="Calibri" w:cs="Calibri"/>
          <w:color w:val="000000" w:themeColor="text1"/>
          <w:spacing w:val="-2"/>
        </w:rPr>
        <w:t xml:space="preserve"> Kościoła w sprawie ekologii</w:t>
      </w:r>
      <w:r w:rsidR="00827841">
        <w:rPr>
          <w:rFonts w:ascii="Calibri" w:hAnsi="Calibri" w:cs="Calibri"/>
          <w:color w:val="000000" w:themeColor="text1"/>
          <w:spacing w:val="-2"/>
        </w:rPr>
        <w:t xml:space="preserve"> integralnej wydają się szansą na nowe otwarcie i przywrócenie kwestiom ekologicznym ich </w:t>
      </w:r>
      <w:r w:rsidR="00DC75E4">
        <w:rPr>
          <w:rFonts w:ascii="Calibri" w:hAnsi="Calibri" w:cs="Calibri"/>
          <w:color w:val="000000" w:themeColor="text1"/>
          <w:spacing w:val="-2"/>
        </w:rPr>
        <w:t xml:space="preserve">właściwego miejsca w życiu zwykłych ludzi w naszym kraju. </w:t>
      </w:r>
      <w:r w:rsidR="00827841">
        <w:rPr>
          <w:rFonts w:ascii="Calibri" w:hAnsi="Calibri" w:cs="Calibri"/>
          <w:color w:val="000000" w:themeColor="text1"/>
          <w:spacing w:val="-2"/>
        </w:rPr>
        <w:t xml:space="preserve"> </w:t>
      </w:r>
    </w:p>
    <w:p w14:paraId="3B7428D7" w14:textId="52525EEB" w:rsidR="00A6514C" w:rsidRDefault="00A6514C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386B2F"/>
        </w:rPr>
      </w:pPr>
    </w:p>
    <w:p w14:paraId="3D103064" w14:textId="77777777" w:rsidR="005F4255" w:rsidRPr="00C525A2" w:rsidRDefault="005F4255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386B2F"/>
        </w:rPr>
      </w:pPr>
    </w:p>
    <w:p w14:paraId="71089F25" w14:textId="77777777" w:rsidR="0070776F" w:rsidRPr="005C3BC5" w:rsidRDefault="004E2A5F" w:rsidP="00C525A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0EBEA5"/>
          <w:sz w:val="24"/>
          <w:szCs w:val="24"/>
        </w:rPr>
      </w:pPr>
      <w:r w:rsidRPr="005C3BC5">
        <w:rPr>
          <w:rFonts w:ascii="Calibri" w:hAnsi="Calibri" w:cs="Calibri"/>
          <w:b/>
          <w:color w:val="0EBEA5"/>
          <w:sz w:val="24"/>
          <w:szCs w:val="24"/>
        </w:rPr>
        <w:t>KONKURENCJA</w:t>
      </w:r>
    </w:p>
    <w:p w14:paraId="31E4E16F" w14:textId="679DAA4D" w:rsidR="004E2A5F" w:rsidRPr="00C525A2" w:rsidRDefault="00DC75E4" w:rsidP="00DC75E4">
      <w:pPr>
        <w:spacing w:before="60" w:after="0" w:line="264" w:lineRule="auto"/>
        <w:ind w:right="142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Celem </w:t>
      </w:r>
      <w:r w:rsidR="004E2A5F" w:rsidRPr="00C525A2">
        <w:rPr>
          <w:rFonts w:ascii="Calibri" w:hAnsi="Calibri" w:cs="Calibri"/>
          <w:color w:val="000000" w:themeColor="text1"/>
        </w:rPr>
        <w:t>nasz</w:t>
      </w:r>
      <w:r>
        <w:rPr>
          <w:rFonts w:ascii="Calibri" w:hAnsi="Calibri" w:cs="Calibri"/>
          <w:color w:val="000000" w:themeColor="text1"/>
        </w:rPr>
        <w:t>ego</w:t>
      </w:r>
      <w:r w:rsidR="004E2A5F" w:rsidRPr="00C525A2">
        <w:rPr>
          <w:rFonts w:ascii="Calibri" w:hAnsi="Calibri" w:cs="Calibri"/>
          <w:color w:val="000000" w:themeColor="text1"/>
        </w:rPr>
        <w:t xml:space="preserve"> projek</w:t>
      </w:r>
      <w:r>
        <w:rPr>
          <w:rFonts w:ascii="Calibri" w:hAnsi="Calibri" w:cs="Calibri"/>
          <w:color w:val="000000" w:themeColor="text1"/>
        </w:rPr>
        <w:t>tu</w:t>
      </w:r>
      <w:r w:rsidR="004E2A5F" w:rsidRPr="00C525A2">
        <w:rPr>
          <w:rFonts w:ascii="Calibri" w:hAnsi="Calibri" w:cs="Calibri"/>
          <w:color w:val="000000" w:themeColor="text1"/>
        </w:rPr>
        <w:t xml:space="preserve"> nie jest budowanie </w:t>
      </w:r>
      <w:r>
        <w:rPr>
          <w:rFonts w:ascii="Calibri" w:hAnsi="Calibri" w:cs="Calibri"/>
          <w:color w:val="000000" w:themeColor="text1"/>
        </w:rPr>
        <w:t xml:space="preserve">przewagi </w:t>
      </w:r>
      <w:r w:rsidR="004E2A5F" w:rsidRPr="00C525A2">
        <w:rPr>
          <w:rFonts w:ascii="Calibri" w:hAnsi="Calibri" w:cs="Calibri"/>
          <w:color w:val="000000" w:themeColor="text1"/>
        </w:rPr>
        <w:t>konkurencyjn</w:t>
      </w:r>
      <w:r>
        <w:rPr>
          <w:rFonts w:ascii="Calibri" w:hAnsi="Calibri" w:cs="Calibri"/>
          <w:color w:val="000000" w:themeColor="text1"/>
        </w:rPr>
        <w:t>ej wobec innych</w:t>
      </w:r>
      <w:r w:rsidR="004E2A5F" w:rsidRPr="00C525A2">
        <w:rPr>
          <w:rFonts w:ascii="Calibri" w:hAnsi="Calibri" w:cs="Calibri"/>
          <w:color w:val="000000" w:themeColor="text1"/>
        </w:rPr>
        <w:t xml:space="preserve"> inicjatyw ekologicznych w kościele. Organizacje</w:t>
      </w:r>
      <w:r>
        <w:rPr>
          <w:rFonts w:ascii="Calibri" w:hAnsi="Calibri" w:cs="Calibri"/>
          <w:color w:val="000000" w:themeColor="text1"/>
        </w:rPr>
        <w:t>,</w:t>
      </w:r>
      <w:r w:rsidR="004E2A5F" w:rsidRPr="00C525A2">
        <w:rPr>
          <w:rFonts w:ascii="Calibri" w:hAnsi="Calibri" w:cs="Calibri"/>
          <w:color w:val="000000" w:themeColor="text1"/>
        </w:rPr>
        <w:t xml:space="preserve"> które już podjęły podobny temat są z nami w kontakcie, staramy się wspólnie działać dążąc do tych samych celów. </w:t>
      </w:r>
      <w:r>
        <w:rPr>
          <w:rFonts w:ascii="Calibri" w:hAnsi="Calibri" w:cs="Calibri"/>
          <w:color w:val="000000" w:themeColor="text1"/>
        </w:rPr>
        <w:t>Kwestia ta jest tu</w:t>
      </w:r>
      <w:r w:rsidR="004E2A5F" w:rsidRPr="00C525A2">
        <w:rPr>
          <w:rFonts w:ascii="Calibri" w:hAnsi="Calibri" w:cs="Calibri"/>
          <w:color w:val="000000" w:themeColor="text1"/>
        </w:rPr>
        <w:t xml:space="preserve"> poruszon</w:t>
      </w:r>
      <w:r>
        <w:rPr>
          <w:rFonts w:ascii="Calibri" w:hAnsi="Calibri" w:cs="Calibri"/>
          <w:color w:val="000000" w:themeColor="text1"/>
        </w:rPr>
        <w:t>a</w:t>
      </w:r>
      <w:r w:rsidR="004E2A5F" w:rsidRPr="00C525A2">
        <w:rPr>
          <w:rFonts w:ascii="Calibri" w:hAnsi="Calibri" w:cs="Calibri"/>
          <w:color w:val="000000" w:themeColor="text1"/>
        </w:rPr>
        <w:t xml:space="preserve">, aby </w:t>
      </w:r>
      <w:r>
        <w:rPr>
          <w:rFonts w:ascii="Calibri" w:hAnsi="Calibri" w:cs="Calibri"/>
          <w:color w:val="000000" w:themeColor="text1"/>
        </w:rPr>
        <w:t xml:space="preserve">przedstawić kontekst - </w:t>
      </w:r>
      <w:r w:rsidR="004E2A5F" w:rsidRPr="00C525A2">
        <w:rPr>
          <w:rFonts w:ascii="Calibri" w:hAnsi="Calibri" w:cs="Calibri"/>
          <w:color w:val="000000" w:themeColor="text1"/>
        </w:rPr>
        <w:t xml:space="preserve"> pojęcie konkurencja proszę traktować umownie</w:t>
      </w:r>
      <w:r>
        <w:rPr>
          <w:rFonts w:ascii="Calibri" w:hAnsi="Calibri" w:cs="Calibri"/>
          <w:color w:val="000000" w:themeColor="text1"/>
        </w:rPr>
        <w:t>. Najważniejsze inicjatyw ekologiczne w Kościele</w:t>
      </w:r>
      <w:r w:rsidR="004E2A5F" w:rsidRPr="00C525A2">
        <w:rPr>
          <w:rFonts w:ascii="Calibri" w:hAnsi="Calibri" w:cs="Calibri"/>
          <w:color w:val="000000" w:themeColor="text1"/>
        </w:rPr>
        <w:t>:</w:t>
      </w:r>
    </w:p>
    <w:p w14:paraId="44AB20DA" w14:textId="77777777" w:rsidR="00D8626C" w:rsidRPr="00C525A2" w:rsidRDefault="00D8626C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GCCM: </w:t>
      </w:r>
      <w:hyperlink r:id="rId12" w:history="1">
        <w:r w:rsidRPr="00C525A2">
          <w:rPr>
            <w:rStyle w:val="Hipercze"/>
            <w:rFonts w:ascii="Calibri" w:hAnsi="Calibri" w:cs="Calibri"/>
          </w:rPr>
          <w:t>https://catholicclimatemovement.global/pl/</w:t>
        </w:r>
      </w:hyperlink>
    </w:p>
    <w:p w14:paraId="5BBAC9A7" w14:textId="77777777" w:rsidR="004E2A5F" w:rsidRPr="00C525A2" w:rsidRDefault="004E2A5F" w:rsidP="00C525A2">
      <w:pPr>
        <w:pStyle w:val="Akapitzlist"/>
        <w:numPr>
          <w:ilvl w:val="0"/>
          <w:numId w:val="7"/>
        </w:numPr>
        <w:spacing w:before="60" w:after="0" w:line="264" w:lineRule="auto"/>
        <w:ind w:right="142" w:hanging="294"/>
        <w:jc w:val="both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Stowarzyszenie REFA: </w:t>
      </w:r>
      <w:hyperlink r:id="rId13" w:history="1">
        <w:r w:rsidRPr="00C525A2">
          <w:rPr>
            <w:rStyle w:val="Hipercze"/>
            <w:rFonts w:ascii="Calibri" w:hAnsi="Calibri" w:cs="Calibri"/>
          </w:rPr>
          <w:t>https://www.swietostworzenia.pl/o-nas/o-refa</w:t>
        </w:r>
      </w:hyperlink>
    </w:p>
    <w:p w14:paraId="73F4CF94" w14:textId="311D500F" w:rsidR="00477A67" w:rsidRDefault="00477A67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4C952039" w14:textId="77777777" w:rsidR="005F4255" w:rsidRPr="00C525A2" w:rsidRDefault="005F4255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021D72FB" w14:textId="2CD807BA" w:rsidR="0070776F" w:rsidRPr="005C3BC5" w:rsidRDefault="0070776F" w:rsidP="00DC75E4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0EBEA5"/>
          <w:sz w:val="24"/>
          <w:szCs w:val="24"/>
        </w:rPr>
      </w:pPr>
      <w:r w:rsidRPr="005C3BC5">
        <w:rPr>
          <w:rFonts w:ascii="Calibri" w:hAnsi="Calibri" w:cs="Calibri"/>
          <w:b/>
          <w:color w:val="0EBEA5"/>
          <w:sz w:val="24"/>
          <w:szCs w:val="24"/>
        </w:rPr>
        <w:t xml:space="preserve">CELE </w:t>
      </w:r>
      <w:r w:rsidR="00DC75E4" w:rsidRPr="005C3BC5">
        <w:rPr>
          <w:rFonts w:ascii="Calibri" w:hAnsi="Calibri" w:cs="Calibri"/>
          <w:b/>
          <w:color w:val="0EBEA5"/>
          <w:sz w:val="24"/>
          <w:szCs w:val="24"/>
        </w:rPr>
        <w:t>KAMPANII MEDIALNEJ</w:t>
      </w:r>
      <w:r w:rsidRPr="005C3BC5">
        <w:rPr>
          <w:rFonts w:ascii="Calibri" w:hAnsi="Calibri" w:cs="Calibri"/>
          <w:b/>
          <w:color w:val="0EBEA5"/>
          <w:sz w:val="24"/>
          <w:szCs w:val="24"/>
        </w:rPr>
        <w:t xml:space="preserve">: </w:t>
      </w:r>
    </w:p>
    <w:p w14:paraId="78C383C1" w14:textId="266FF1B2" w:rsidR="00DC32FF" w:rsidRDefault="00DC32FF" w:rsidP="00DC75E4">
      <w:pPr>
        <w:pStyle w:val="Akapitzlist"/>
        <w:numPr>
          <w:ilvl w:val="0"/>
          <w:numId w:val="7"/>
        </w:numPr>
        <w:spacing w:before="60" w:after="0" w:line="264" w:lineRule="auto"/>
        <w:ind w:left="295" w:right="142" w:hanging="295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</w:t>
      </w:r>
      <w:r w:rsidR="00442842">
        <w:rPr>
          <w:rFonts w:ascii="Calibri" w:hAnsi="Calibri" w:cs="Calibri"/>
          <w:color w:val="000000" w:themeColor="text1"/>
        </w:rPr>
        <w:t xml:space="preserve">achęcenie do </w:t>
      </w:r>
      <w:r>
        <w:rPr>
          <w:rFonts w:ascii="Calibri" w:hAnsi="Calibri" w:cs="Calibri"/>
          <w:color w:val="000000" w:themeColor="text1"/>
        </w:rPr>
        <w:t xml:space="preserve">zmniejszania </w:t>
      </w:r>
      <w:r>
        <w:rPr>
          <w:rFonts w:ascii="Calibri" w:hAnsi="Calibri" w:cs="Calibri"/>
        </w:rPr>
        <w:t>ilości kupowanych dóbr – jako najbardziej efektywnego sposobu wdrażania ekologii integralnej; Kupujmy mniej, ale lepszej jakości i większej trwałości.</w:t>
      </w:r>
    </w:p>
    <w:p w14:paraId="4E39A823" w14:textId="1E387CD9" w:rsidR="00442842" w:rsidRDefault="00DC32FF" w:rsidP="00DC75E4">
      <w:pPr>
        <w:pStyle w:val="Akapitzlist"/>
        <w:numPr>
          <w:ilvl w:val="0"/>
          <w:numId w:val="7"/>
        </w:numPr>
        <w:spacing w:before="60" w:after="0" w:line="264" w:lineRule="auto"/>
        <w:ind w:left="295" w:right="142" w:hanging="295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U</w:t>
      </w:r>
      <w:r w:rsidR="00442842">
        <w:rPr>
          <w:rFonts w:ascii="Calibri" w:hAnsi="Calibri" w:cs="Calibri"/>
          <w:color w:val="000000" w:themeColor="text1"/>
        </w:rPr>
        <w:t>świadomienie, że ekologiczne podejście</w:t>
      </w:r>
      <w:r>
        <w:rPr>
          <w:rFonts w:ascii="Calibri" w:hAnsi="Calibri" w:cs="Calibri"/>
          <w:color w:val="000000" w:themeColor="text1"/>
        </w:rPr>
        <w:t xml:space="preserve"> wymaga zmiany </w:t>
      </w:r>
      <w:r w:rsidR="00442842">
        <w:rPr>
          <w:rFonts w:ascii="Calibri" w:hAnsi="Calibri" w:cs="Calibri"/>
          <w:color w:val="000000" w:themeColor="text1"/>
        </w:rPr>
        <w:t>stylu życia</w:t>
      </w:r>
      <w:r w:rsidR="00B1776B">
        <w:rPr>
          <w:rFonts w:ascii="Calibri" w:hAnsi="Calibri" w:cs="Calibri"/>
          <w:color w:val="000000" w:themeColor="text1"/>
        </w:rPr>
        <w:t>,</w:t>
      </w:r>
      <w:r w:rsidR="00442842">
        <w:rPr>
          <w:rFonts w:ascii="Calibri" w:hAnsi="Calibri" w:cs="Calibri"/>
          <w:color w:val="000000" w:themeColor="text1"/>
        </w:rPr>
        <w:t xml:space="preserve"> na mniej konsumpcyjny</w:t>
      </w:r>
      <w:r>
        <w:rPr>
          <w:rFonts w:ascii="Calibri" w:hAnsi="Calibri" w:cs="Calibri"/>
          <w:color w:val="000000" w:themeColor="text1"/>
        </w:rPr>
        <w:t xml:space="preserve">, zamiast </w:t>
      </w:r>
      <w:r w:rsidR="003C379A">
        <w:rPr>
          <w:rFonts w:ascii="Calibri" w:hAnsi="Calibri" w:cs="Calibri"/>
          <w:color w:val="000000" w:themeColor="text1"/>
        </w:rPr>
        <w:t>zastępowani</w:t>
      </w:r>
      <w:r>
        <w:rPr>
          <w:rFonts w:ascii="Calibri" w:hAnsi="Calibri" w:cs="Calibri"/>
          <w:color w:val="000000" w:themeColor="text1"/>
        </w:rPr>
        <w:t>a</w:t>
      </w:r>
      <w:r w:rsidR="003C379A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jednych wyrobów innymi, uważanymi za bardziej „ekologiczne”.</w:t>
      </w:r>
    </w:p>
    <w:p w14:paraId="7A9385C9" w14:textId="6989C9D4" w:rsidR="00442842" w:rsidRPr="00DC32FF" w:rsidRDefault="00DC32FF" w:rsidP="00305964">
      <w:pPr>
        <w:pStyle w:val="Akapitzlist"/>
        <w:numPr>
          <w:ilvl w:val="0"/>
          <w:numId w:val="17"/>
        </w:numPr>
        <w:spacing w:before="60" w:after="0" w:line="264" w:lineRule="auto"/>
        <w:ind w:right="284"/>
        <w:rPr>
          <w:rFonts w:ascii="Calibri" w:hAnsi="Calibri" w:cs="Calibri"/>
          <w:color w:val="000000" w:themeColor="text1"/>
        </w:rPr>
      </w:pPr>
      <w:r w:rsidRPr="00DC32FF">
        <w:rPr>
          <w:rFonts w:ascii="Calibri" w:hAnsi="Calibri" w:cs="Calibri"/>
          <w:color w:val="000000" w:themeColor="text1"/>
        </w:rPr>
        <w:t>P</w:t>
      </w:r>
      <w:r w:rsidR="00442842" w:rsidRPr="00DC32FF">
        <w:rPr>
          <w:rFonts w:ascii="Calibri" w:hAnsi="Calibri" w:cs="Calibri"/>
          <w:color w:val="000000" w:themeColor="text1"/>
        </w:rPr>
        <w:t xml:space="preserve">opularyzacja </w:t>
      </w:r>
      <w:r w:rsidRPr="00DC32FF">
        <w:rPr>
          <w:rFonts w:ascii="Calibri" w:hAnsi="Calibri" w:cs="Calibri"/>
          <w:color w:val="000000" w:themeColor="text1"/>
        </w:rPr>
        <w:t xml:space="preserve">kultury </w:t>
      </w:r>
      <w:r w:rsidR="00442842" w:rsidRPr="00DC32FF">
        <w:rPr>
          <w:rFonts w:ascii="Calibri" w:hAnsi="Calibri" w:cs="Calibri"/>
          <w:color w:val="000000" w:themeColor="text1"/>
        </w:rPr>
        <w:t>„dzielenia się”</w:t>
      </w:r>
      <w:r w:rsidR="00432BFD" w:rsidRPr="00DC32FF">
        <w:rPr>
          <w:rFonts w:ascii="Calibri" w:hAnsi="Calibri" w:cs="Calibri"/>
          <w:color w:val="000000" w:themeColor="text1"/>
        </w:rPr>
        <w:t xml:space="preserve"> </w:t>
      </w:r>
      <w:r w:rsidRPr="00DC32FF">
        <w:rPr>
          <w:rFonts w:ascii="Calibri" w:hAnsi="Calibri" w:cs="Calibri"/>
          <w:color w:val="000000" w:themeColor="text1"/>
        </w:rPr>
        <w:t xml:space="preserve">jako alternatywy do kultury produktów wykorzystywanych jednorazowo; </w:t>
      </w:r>
    </w:p>
    <w:p w14:paraId="0D55743E" w14:textId="2D2D0CA6" w:rsidR="00CC459E" w:rsidRPr="00FC0031" w:rsidRDefault="00DC32FF" w:rsidP="007C2F5E">
      <w:pPr>
        <w:pStyle w:val="Akapitzlist"/>
        <w:numPr>
          <w:ilvl w:val="0"/>
          <w:numId w:val="7"/>
        </w:numPr>
        <w:spacing w:before="60" w:after="0" w:line="264" w:lineRule="auto"/>
        <w:ind w:left="295" w:right="142" w:hanging="295"/>
        <w:contextualSpacing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color w:val="000000" w:themeColor="text1"/>
        </w:rPr>
        <w:t>P</w:t>
      </w:r>
      <w:r w:rsidR="00DC75E4" w:rsidRPr="00CC459E">
        <w:rPr>
          <w:rFonts w:ascii="Calibri" w:hAnsi="Calibri" w:cs="Calibri"/>
          <w:color w:val="000000" w:themeColor="text1"/>
        </w:rPr>
        <w:t xml:space="preserve">romowanie praktycznych działań z zakresu </w:t>
      </w:r>
      <w:r w:rsidR="00B73AA5" w:rsidRPr="00CC459E">
        <w:rPr>
          <w:rFonts w:ascii="Calibri" w:hAnsi="Calibri" w:cs="Calibri"/>
          <w:color w:val="000000" w:themeColor="text1"/>
        </w:rPr>
        <w:t>ekologii integralnej</w:t>
      </w:r>
      <w:r w:rsidR="00DC75E4" w:rsidRPr="00CC459E">
        <w:rPr>
          <w:rFonts w:ascii="Calibri" w:hAnsi="Calibri" w:cs="Calibri"/>
          <w:color w:val="000000" w:themeColor="text1"/>
        </w:rPr>
        <w:t>, które są możliwe do wdrożenia</w:t>
      </w:r>
      <w:r w:rsidR="00B73AA5" w:rsidRPr="00CC459E">
        <w:rPr>
          <w:rFonts w:ascii="Calibri" w:hAnsi="Calibri" w:cs="Calibri"/>
          <w:color w:val="000000" w:themeColor="text1"/>
        </w:rPr>
        <w:t xml:space="preserve"> </w:t>
      </w:r>
      <w:r w:rsidR="00DC75E4" w:rsidRPr="00CC459E">
        <w:rPr>
          <w:rFonts w:ascii="Calibri" w:hAnsi="Calibri" w:cs="Calibri"/>
          <w:color w:val="000000" w:themeColor="text1"/>
        </w:rPr>
        <w:t>w życiu każdego z nas</w:t>
      </w:r>
      <w:r w:rsidR="007C2F5E">
        <w:rPr>
          <w:rFonts w:ascii="Calibri" w:hAnsi="Calibri" w:cs="Calibri"/>
          <w:color w:val="000000" w:themeColor="text1"/>
        </w:rPr>
        <w:t xml:space="preserve">; </w:t>
      </w:r>
      <w:r w:rsidR="007C2F5E" w:rsidRPr="00DC32FF">
        <w:rPr>
          <w:rFonts w:ascii="Calibri" w:hAnsi="Calibri" w:cs="Calibri"/>
          <w:color w:val="000000" w:themeColor="text1"/>
        </w:rPr>
        <w:t xml:space="preserve">Popularyzacja metody dzielenia się przez tworzenie „podzielników”: </w:t>
      </w:r>
      <w:hyperlink r:id="rId14" w:history="1">
        <w:r w:rsidR="007C2F5E" w:rsidRPr="00DC32FF">
          <w:rPr>
            <w:rStyle w:val="Hipercze"/>
            <w:rFonts w:ascii="Calibri" w:hAnsi="Calibri" w:cs="Calibri"/>
          </w:rPr>
          <w:t>https://laudatosi.caritas.pl/aktualnosci/jak-zrobic-podzielnik/</w:t>
        </w:r>
      </w:hyperlink>
      <w:r w:rsidR="007C2F5E" w:rsidRPr="00FC0031">
        <w:rPr>
          <w:rFonts w:ascii="Calibri" w:hAnsi="Calibri" w:cs="Calibri"/>
        </w:rPr>
        <w:t>.</w:t>
      </w:r>
      <w:r w:rsidR="00CC459E" w:rsidRPr="00FC0031">
        <w:rPr>
          <w:rFonts w:ascii="Calibri" w:hAnsi="Calibri" w:cs="Calibri"/>
          <w:b/>
          <w:sz w:val="24"/>
          <w:szCs w:val="24"/>
        </w:rPr>
        <w:br w:type="page"/>
      </w:r>
    </w:p>
    <w:p w14:paraId="39CCD721" w14:textId="4DFD6696" w:rsidR="003D06CB" w:rsidRPr="005C3BC5" w:rsidRDefault="0070776F" w:rsidP="00C525A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0EBEA5"/>
          <w:sz w:val="24"/>
          <w:szCs w:val="24"/>
        </w:rPr>
      </w:pPr>
      <w:r w:rsidRPr="005C3BC5">
        <w:rPr>
          <w:rFonts w:ascii="Calibri" w:hAnsi="Calibri" w:cs="Calibri"/>
          <w:b/>
          <w:color w:val="0EBEA5"/>
          <w:sz w:val="24"/>
          <w:szCs w:val="24"/>
        </w:rPr>
        <w:lastRenderedPageBreak/>
        <w:t xml:space="preserve">TARGET: </w:t>
      </w:r>
    </w:p>
    <w:p w14:paraId="1BD0939E" w14:textId="57AF7363" w:rsidR="00E56262" w:rsidRPr="00C525A2" w:rsidRDefault="00E56262" w:rsidP="00C525A2">
      <w:pPr>
        <w:spacing w:before="60" w:after="0" w:line="264" w:lineRule="auto"/>
        <w:ind w:right="-14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Nasza grupa docelowa dzieli się na 3 segmenty</w:t>
      </w:r>
      <w:r w:rsidR="0045507F">
        <w:rPr>
          <w:rFonts w:ascii="Calibri" w:hAnsi="Calibri" w:cs="Calibri"/>
          <w:color w:val="000000" w:themeColor="text1"/>
        </w:rPr>
        <w:t>; jednak</w:t>
      </w:r>
      <w:r w:rsidRPr="00C525A2">
        <w:rPr>
          <w:rFonts w:ascii="Calibri" w:hAnsi="Calibri" w:cs="Calibri"/>
          <w:color w:val="000000" w:themeColor="text1"/>
        </w:rPr>
        <w:t xml:space="preserve"> spotem chcemy dotrzeć prze</w:t>
      </w:r>
      <w:r w:rsidR="00C72AE2" w:rsidRPr="00C525A2">
        <w:rPr>
          <w:rFonts w:ascii="Calibri" w:hAnsi="Calibri" w:cs="Calibri"/>
          <w:color w:val="000000" w:themeColor="text1"/>
        </w:rPr>
        <w:t>de wszystkim do niżej wskazane</w:t>
      </w:r>
      <w:r w:rsidR="0045507F">
        <w:rPr>
          <w:rFonts w:ascii="Calibri" w:hAnsi="Calibri" w:cs="Calibri"/>
          <w:color w:val="000000" w:themeColor="text1"/>
        </w:rPr>
        <w:t>go</w:t>
      </w:r>
      <w:r w:rsidR="00C72AE2" w:rsidRPr="00C525A2">
        <w:rPr>
          <w:rFonts w:ascii="Calibri" w:hAnsi="Calibri" w:cs="Calibri"/>
          <w:color w:val="000000" w:themeColor="text1"/>
        </w:rPr>
        <w:t xml:space="preserve">. </w:t>
      </w:r>
      <w:r w:rsidRPr="00C525A2">
        <w:rPr>
          <w:rFonts w:ascii="Calibri" w:hAnsi="Calibri" w:cs="Calibri"/>
          <w:color w:val="000000" w:themeColor="text1"/>
        </w:rPr>
        <w:t xml:space="preserve">Grupa </w:t>
      </w:r>
      <w:r w:rsidR="0045507F">
        <w:rPr>
          <w:rFonts w:ascii="Calibri" w:hAnsi="Calibri" w:cs="Calibri"/>
          <w:color w:val="000000" w:themeColor="text1"/>
        </w:rPr>
        <w:t xml:space="preserve">ta </w:t>
      </w:r>
      <w:r w:rsidRPr="00C525A2">
        <w:rPr>
          <w:rFonts w:ascii="Calibri" w:hAnsi="Calibri" w:cs="Calibri"/>
          <w:color w:val="000000" w:themeColor="text1"/>
        </w:rPr>
        <w:t xml:space="preserve">została opisana podczas warsztatów </w:t>
      </w:r>
      <w:r w:rsidR="0045507F">
        <w:rPr>
          <w:rFonts w:ascii="Calibri" w:hAnsi="Calibri" w:cs="Calibri"/>
          <w:color w:val="000000" w:themeColor="text1"/>
        </w:rPr>
        <w:t xml:space="preserve">z udziałem wszystkich animatorów diecezjalnych oraz </w:t>
      </w:r>
      <w:r w:rsidRPr="00C525A2">
        <w:rPr>
          <w:rFonts w:ascii="Calibri" w:hAnsi="Calibri" w:cs="Calibri"/>
          <w:color w:val="000000" w:themeColor="text1"/>
        </w:rPr>
        <w:t xml:space="preserve">na podstawie założeń wynikających z projektu, nie mamy </w:t>
      </w:r>
      <w:r w:rsidR="0045507F">
        <w:rPr>
          <w:rFonts w:ascii="Calibri" w:hAnsi="Calibri" w:cs="Calibri"/>
          <w:color w:val="000000" w:themeColor="text1"/>
        </w:rPr>
        <w:t xml:space="preserve">jednak </w:t>
      </w:r>
      <w:r w:rsidR="00477A67" w:rsidRPr="00C525A2">
        <w:rPr>
          <w:rFonts w:ascii="Calibri" w:hAnsi="Calibri" w:cs="Calibri"/>
          <w:color w:val="000000" w:themeColor="text1"/>
        </w:rPr>
        <w:t xml:space="preserve">szczegółowych </w:t>
      </w:r>
      <w:r w:rsidRPr="00C525A2">
        <w:rPr>
          <w:rFonts w:ascii="Calibri" w:hAnsi="Calibri" w:cs="Calibri"/>
          <w:color w:val="000000" w:themeColor="text1"/>
        </w:rPr>
        <w:t xml:space="preserve">badań dot. </w:t>
      </w:r>
      <w:r w:rsidR="00477A67" w:rsidRPr="00C525A2">
        <w:rPr>
          <w:rFonts w:ascii="Calibri" w:hAnsi="Calibri" w:cs="Calibri"/>
          <w:color w:val="000000" w:themeColor="text1"/>
        </w:rPr>
        <w:t xml:space="preserve">tej </w:t>
      </w:r>
      <w:r w:rsidRPr="00C525A2">
        <w:rPr>
          <w:rFonts w:ascii="Calibri" w:hAnsi="Calibri" w:cs="Calibri"/>
          <w:color w:val="000000" w:themeColor="text1"/>
        </w:rPr>
        <w:t>grupy docelowej.</w:t>
      </w:r>
    </w:p>
    <w:p w14:paraId="2BBBE6E6" w14:textId="77777777" w:rsidR="00E56262" w:rsidRPr="00C525A2" w:rsidRDefault="00E56262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6295CF82" w14:textId="77777777" w:rsidR="00E56262" w:rsidRPr="00C525A2" w:rsidRDefault="00E56262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  <w:r w:rsidRPr="00C525A2">
        <w:rPr>
          <w:rFonts w:ascii="Calibri" w:hAnsi="Calibri" w:cs="Calibri"/>
          <w:noProof/>
          <w:lang w:eastAsia="pl-PL"/>
        </w:rPr>
        <w:drawing>
          <wp:inline distT="0" distB="0" distL="0" distR="0" wp14:anchorId="6AFF8FD5" wp14:editId="693DD24A">
            <wp:extent cx="6267450" cy="35147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606" cy="35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35DC9" w14:textId="6DA6E1C9" w:rsidR="005F4255" w:rsidRDefault="005F4255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3630C30C" w14:textId="77777777" w:rsidR="0096489F" w:rsidRPr="00C525A2" w:rsidRDefault="0096489F" w:rsidP="00C525A2">
      <w:pPr>
        <w:spacing w:before="60" w:after="0" w:line="264" w:lineRule="auto"/>
        <w:ind w:left="-426" w:right="-851"/>
        <w:rPr>
          <w:rFonts w:ascii="Calibri" w:hAnsi="Calibri" w:cs="Calibri"/>
          <w:b/>
          <w:color w:val="000000" w:themeColor="text1"/>
        </w:rPr>
      </w:pPr>
    </w:p>
    <w:p w14:paraId="20D13D35" w14:textId="4E983295" w:rsidR="00442842" w:rsidRPr="00442842" w:rsidRDefault="0070776F" w:rsidP="0044284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0EBEA5"/>
          <w:sz w:val="24"/>
          <w:szCs w:val="24"/>
        </w:rPr>
      </w:pPr>
      <w:r w:rsidRPr="005C3BC5">
        <w:rPr>
          <w:rFonts w:ascii="Calibri" w:hAnsi="Calibri" w:cs="Calibri"/>
          <w:b/>
          <w:color w:val="0EBEA5"/>
          <w:sz w:val="24"/>
          <w:szCs w:val="24"/>
        </w:rPr>
        <w:t>ZAŁOŻENIA:</w:t>
      </w:r>
    </w:p>
    <w:p w14:paraId="1935E210" w14:textId="5C3DFC6F" w:rsidR="007C2F5E" w:rsidRPr="007C2F5E" w:rsidRDefault="00442842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  <w:spacing w:val="-4"/>
        </w:rPr>
      </w:pPr>
      <w:r>
        <w:rPr>
          <w:rFonts w:ascii="Calibri" w:hAnsi="Calibri" w:cs="Calibri"/>
          <w:color w:val="000000" w:themeColor="text1"/>
          <w:spacing w:val="-4"/>
        </w:rPr>
        <w:t xml:space="preserve">spot powinien </w:t>
      </w:r>
      <w:r w:rsidR="007C2F5E">
        <w:rPr>
          <w:rFonts w:ascii="Calibri" w:hAnsi="Calibri" w:cs="Calibri"/>
          <w:color w:val="000000" w:themeColor="text1"/>
          <w:spacing w:val="-4"/>
        </w:rPr>
        <w:t xml:space="preserve">promować działania związane z </w:t>
      </w:r>
      <w:r w:rsidR="007C2F5E" w:rsidRPr="00F7546A">
        <w:rPr>
          <w:rFonts w:ascii="Calibri" w:hAnsi="Calibri" w:cs="Calibri"/>
          <w:b/>
          <w:bCs/>
          <w:color w:val="000000" w:themeColor="text1"/>
          <w:spacing w:val="-4"/>
        </w:rPr>
        <w:t>dzieleniem się</w:t>
      </w:r>
      <w:r w:rsidR="007C2F5E">
        <w:rPr>
          <w:rFonts w:ascii="Calibri" w:hAnsi="Calibri" w:cs="Calibri"/>
          <w:b/>
          <w:bCs/>
          <w:color w:val="000000" w:themeColor="text1"/>
          <w:spacing w:val="-4"/>
        </w:rPr>
        <w:t>;</w:t>
      </w:r>
    </w:p>
    <w:p w14:paraId="7FBB2342" w14:textId="5825C118" w:rsidR="007C2F5E" w:rsidRDefault="002A4616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  <w:spacing w:val="-4"/>
        </w:rPr>
      </w:pPr>
      <w:r>
        <w:rPr>
          <w:rFonts w:ascii="Calibri" w:hAnsi="Calibri" w:cs="Calibri"/>
          <w:color w:val="000000" w:themeColor="text1"/>
          <w:spacing w:val="-4"/>
        </w:rPr>
        <w:t xml:space="preserve">spot powinien zachęcać do </w:t>
      </w:r>
      <w:r w:rsidRPr="002A4616">
        <w:rPr>
          <w:rFonts w:ascii="Calibri" w:hAnsi="Calibri" w:cs="Calibri"/>
          <w:b/>
          <w:bCs/>
          <w:color w:val="000000" w:themeColor="text1"/>
          <w:spacing w:val="-4"/>
        </w:rPr>
        <w:t>urealnienia naszych potrzeb</w:t>
      </w:r>
      <w:r>
        <w:rPr>
          <w:rFonts w:ascii="Calibri" w:hAnsi="Calibri" w:cs="Calibri"/>
          <w:color w:val="000000" w:themeColor="text1"/>
          <w:spacing w:val="-4"/>
        </w:rPr>
        <w:t xml:space="preserve"> oraz do </w:t>
      </w:r>
      <w:r w:rsidRPr="002A4616">
        <w:rPr>
          <w:rFonts w:ascii="Calibri" w:hAnsi="Calibri" w:cs="Calibri"/>
          <w:b/>
          <w:bCs/>
          <w:color w:val="000000" w:themeColor="text1"/>
          <w:spacing w:val="-4"/>
        </w:rPr>
        <w:t>wrażliwości na potrzeby innych ludzi</w:t>
      </w:r>
      <w:r>
        <w:rPr>
          <w:rFonts w:ascii="Calibri" w:hAnsi="Calibri" w:cs="Calibri"/>
          <w:color w:val="000000" w:themeColor="text1"/>
          <w:spacing w:val="-4"/>
        </w:rPr>
        <w:t>;</w:t>
      </w:r>
    </w:p>
    <w:p w14:paraId="14754588" w14:textId="2261813C" w:rsidR="00533DEF" w:rsidRPr="00B1776B" w:rsidRDefault="00B1776B" w:rsidP="00B1776B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  <w:spacing w:val="-4"/>
        </w:rPr>
      </w:pPr>
      <w:r>
        <w:rPr>
          <w:rFonts w:ascii="Calibri" w:hAnsi="Calibri" w:cs="Calibri"/>
          <w:color w:val="000000" w:themeColor="text1"/>
          <w:spacing w:val="-4"/>
        </w:rPr>
        <w:t xml:space="preserve">spot powinien </w:t>
      </w:r>
      <w:r w:rsidR="002A4616">
        <w:rPr>
          <w:rFonts w:ascii="Calibri" w:hAnsi="Calibri" w:cs="Calibri"/>
          <w:color w:val="000000" w:themeColor="text1"/>
          <w:spacing w:val="-4"/>
        </w:rPr>
        <w:t>zachęcać</w:t>
      </w:r>
      <w:r>
        <w:rPr>
          <w:rFonts w:ascii="Calibri" w:hAnsi="Calibri" w:cs="Calibri"/>
          <w:color w:val="000000" w:themeColor="text1"/>
          <w:spacing w:val="-4"/>
        </w:rPr>
        <w:t xml:space="preserve"> </w:t>
      </w:r>
      <w:r w:rsidR="002A4616">
        <w:rPr>
          <w:rFonts w:ascii="Calibri" w:hAnsi="Calibri" w:cs="Calibri"/>
          <w:color w:val="000000" w:themeColor="text1"/>
          <w:spacing w:val="-4"/>
        </w:rPr>
        <w:t xml:space="preserve">do </w:t>
      </w:r>
      <w:r w:rsidRPr="00B1776B">
        <w:rPr>
          <w:rFonts w:ascii="Calibri" w:hAnsi="Calibri" w:cs="Calibri"/>
          <w:b/>
          <w:bCs/>
          <w:color w:val="000000" w:themeColor="text1"/>
          <w:spacing w:val="-4"/>
        </w:rPr>
        <w:t>kup</w:t>
      </w:r>
      <w:r w:rsidR="002A4616">
        <w:rPr>
          <w:rFonts w:ascii="Calibri" w:hAnsi="Calibri" w:cs="Calibri"/>
          <w:b/>
          <w:bCs/>
          <w:color w:val="000000" w:themeColor="text1"/>
          <w:spacing w:val="-4"/>
        </w:rPr>
        <w:t xml:space="preserve">owania </w:t>
      </w:r>
      <w:r w:rsidRPr="00B1776B">
        <w:rPr>
          <w:rFonts w:ascii="Calibri" w:hAnsi="Calibri" w:cs="Calibri"/>
          <w:b/>
          <w:bCs/>
          <w:color w:val="000000" w:themeColor="text1"/>
          <w:spacing w:val="-4"/>
        </w:rPr>
        <w:t>mniej</w:t>
      </w:r>
      <w:r w:rsidR="002A4616">
        <w:rPr>
          <w:rFonts w:ascii="Calibri" w:hAnsi="Calibri" w:cs="Calibri"/>
        </w:rPr>
        <w:t>, ale lepszej jakości i większej trwałości; pokazywać, że jest to droga do poprawy jakości życia, a nie do jej obniżenia;</w:t>
      </w:r>
    </w:p>
    <w:p w14:paraId="143AEDF6" w14:textId="03DD3153" w:rsidR="00FE13E9" w:rsidRPr="0045507F" w:rsidRDefault="00C66116" w:rsidP="00432BFD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</w:rPr>
      </w:pPr>
      <w:r w:rsidRPr="00C525A2">
        <w:rPr>
          <w:rFonts w:ascii="Calibri" w:hAnsi="Calibri" w:cs="Calibri"/>
          <w:color w:val="000000" w:themeColor="text1"/>
        </w:rPr>
        <w:t xml:space="preserve">spot </w:t>
      </w:r>
      <w:r w:rsidR="00533DEF" w:rsidRPr="00C525A2">
        <w:rPr>
          <w:rFonts w:ascii="Calibri" w:hAnsi="Calibri" w:cs="Calibri"/>
          <w:color w:val="000000" w:themeColor="text1"/>
        </w:rPr>
        <w:t xml:space="preserve">powinien </w:t>
      </w:r>
      <w:r w:rsidR="00E56262" w:rsidRPr="00C525A2">
        <w:rPr>
          <w:rFonts w:ascii="Calibri" w:hAnsi="Calibri" w:cs="Calibri"/>
          <w:b/>
          <w:bCs/>
          <w:color w:val="000000" w:themeColor="text1"/>
        </w:rPr>
        <w:t>wpisywać się w obszary</w:t>
      </w:r>
      <w:r w:rsidRPr="00C525A2">
        <w:rPr>
          <w:rFonts w:ascii="Calibri" w:hAnsi="Calibri" w:cs="Calibri"/>
          <w:b/>
          <w:bCs/>
          <w:color w:val="000000" w:themeColor="text1"/>
        </w:rPr>
        <w:t xml:space="preserve"> ekologii </w:t>
      </w:r>
      <w:r w:rsidR="00C06D6F" w:rsidRPr="00C525A2">
        <w:rPr>
          <w:rFonts w:ascii="Calibri" w:hAnsi="Calibri" w:cs="Calibri"/>
          <w:b/>
          <w:bCs/>
          <w:color w:val="000000" w:themeColor="text1"/>
        </w:rPr>
        <w:t>integralnej</w:t>
      </w:r>
      <w:r w:rsidR="00087799">
        <w:rPr>
          <w:rFonts w:ascii="Calibri" w:hAnsi="Calibri" w:cs="Calibri"/>
          <w:b/>
          <w:bCs/>
          <w:color w:val="000000" w:themeColor="text1"/>
        </w:rPr>
        <w:t>:</w:t>
      </w:r>
      <w:r w:rsidR="00087799" w:rsidRPr="00087799">
        <w:rPr>
          <w:rFonts w:ascii="Calibri" w:hAnsi="Calibri" w:cs="Calibri"/>
          <w:color w:val="000000" w:themeColor="text1"/>
        </w:rPr>
        <w:t xml:space="preserve"> </w:t>
      </w:r>
      <w:r w:rsidR="00087799">
        <w:rPr>
          <w:rFonts w:ascii="Calibri" w:hAnsi="Calibri" w:cs="Calibri"/>
          <w:color w:val="000000" w:themeColor="text1"/>
        </w:rPr>
        <w:t>ochrona klimatu, ochrona bioróżnorodności - afirmacja Stworzenia, ograniczenie zanieczyszczeń i</w:t>
      </w:r>
      <w:r w:rsidR="00087799" w:rsidRPr="00087799">
        <w:rPr>
          <w:rFonts w:ascii="Calibri" w:hAnsi="Calibri" w:cs="Calibri"/>
          <w:color w:val="000000" w:themeColor="text1"/>
        </w:rPr>
        <w:t xml:space="preserve"> </w:t>
      </w:r>
      <w:r w:rsidR="00087799">
        <w:rPr>
          <w:rFonts w:ascii="Calibri" w:hAnsi="Calibri" w:cs="Calibri"/>
          <w:color w:val="000000" w:themeColor="text1"/>
        </w:rPr>
        <w:t>ilości odpadów, ograniczenia strat wody, ograniczanie marnowania żywności, wrażliwość na potrzeby biednych i na sprawiedliwość społeczną</w:t>
      </w:r>
      <w:r w:rsidR="00432BFD" w:rsidRPr="00087799">
        <w:rPr>
          <w:rFonts w:ascii="Calibri" w:hAnsi="Calibri" w:cs="Calibri"/>
          <w:color w:val="000000" w:themeColor="text1"/>
        </w:rPr>
        <w:t>;</w:t>
      </w:r>
    </w:p>
    <w:p w14:paraId="507A4AA4" w14:textId="77777777" w:rsidR="005A1CAE" w:rsidRPr="00C525A2" w:rsidRDefault="00E56262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spot </w:t>
      </w:r>
      <w:r w:rsidRPr="00087799">
        <w:rPr>
          <w:rFonts w:ascii="Calibri" w:hAnsi="Calibri" w:cs="Calibri"/>
          <w:b/>
          <w:bCs/>
          <w:color w:val="000000" w:themeColor="text1"/>
        </w:rPr>
        <w:t>nie może stać w sprzeczności z nauczaniem Kościoła Katolickiego</w:t>
      </w:r>
      <w:r w:rsidRPr="00C525A2">
        <w:rPr>
          <w:rFonts w:ascii="Calibri" w:hAnsi="Calibri" w:cs="Calibri"/>
          <w:color w:val="000000" w:themeColor="text1"/>
        </w:rPr>
        <w:t xml:space="preserve">, (tzn. nie jest wymaganiem </w:t>
      </w:r>
      <w:r w:rsidR="005A1CAE" w:rsidRPr="00C525A2">
        <w:rPr>
          <w:rFonts w:ascii="Calibri" w:hAnsi="Calibri" w:cs="Calibri"/>
          <w:color w:val="000000" w:themeColor="text1"/>
        </w:rPr>
        <w:t>aby spot bezpośrednio odnosił się do nauczania KK, ale nie może promować wartości sprzecznych)</w:t>
      </w:r>
      <w:r w:rsidR="00DC3259" w:rsidRPr="00C525A2">
        <w:rPr>
          <w:rFonts w:ascii="Calibri" w:hAnsi="Calibri" w:cs="Calibri"/>
          <w:color w:val="000000" w:themeColor="text1"/>
        </w:rPr>
        <w:t>,</w:t>
      </w:r>
    </w:p>
    <w:p w14:paraId="37E506E0" w14:textId="14F3606C" w:rsidR="00DC3259" w:rsidRPr="00C525A2" w:rsidRDefault="005B35FB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spot musi </w:t>
      </w:r>
      <w:r w:rsidRPr="00087799">
        <w:rPr>
          <w:rFonts w:ascii="Calibri" w:hAnsi="Calibri" w:cs="Calibri"/>
          <w:b/>
          <w:bCs/>
          <w:color w:val="000000" w:themeColor="text1"/>
        </w:rPr>
        <w:t xml:space="preserve">spełnić wytyczne projektu </w:t>
      </w:r>
      <w:r w:rsidR="00C06D6F" w:rsidRPr="00087799">
        <w:rPr>
          <w:rFonts w:ascii="Calibri" w:hAnsi="Calibri" w:cs="Calibri"/>
          <w:b/>
          <w:bCs/>
          <w:color w:val="000000" w:themeColor="text1"/>
        </w:rPr>
        <w:t>odnośnie oznakowania</w:t>
      </w:r>
      <w:r w:rsidR="00C06D6F" w:rsidRPr="00C525A2">
        <w:rPr>
          <w:rFonts w:ascii="Calibri" w:hAnsi="Calibri" w:cs="Calibri"/>
          <w:color w:val="000000" w:themeColor="text1"/>
        </w:rPr>
        <w:t xml:space="preserve"> </w:t>
      </w:r>
      <w:r w:rsidRPr="00C525A2">
        <w:rPr>
          <w:rFonts w:ascii="Calibri" w:hAnsi="Calibri" w:cs="Calibri"/>
          <w:color w:val="000000" w:themeColor="text1"/>
        </w:rPr>
        <w:t xml:space="preserve">tzn. </w:t>
      </w:r>
      <w:r w:rsidR="0045507F">
        <w:rPr>
          <w:rFonts w:ascii="Calibri" w:hAnsi="Calibri" w:cs="Calibri"/>
          <w:color w:val="000000" w:themeColor="text1"/>
        </w:rPr>
        <w:t xml:space="preserve">posiadać </w:t>
      </w:r>
      <w:r w:rsidRPr="00C525A2">
        <w:rPr>
          <w:rFonts w:ascii="Calibri" w:hAnsi="Calibri" w:cs="Calibri"/>
          <w:color w:val="000000" w:themeColor="text1"/>
        </w:rPr>
        <w:t>odpowiedni</w:t>
      </w:r>
      <w:r w:rsidR="0045507F">
        <w:rPr>
          <w:rFonts w:ascii="Calibri" w:hAnsi="Calibri" w:cs="Calibri"/>
          <w:color w:val="000000" w:themeColor="text1"/>
        </w:rPr>
        <w:t>ą</w:t>
      </w:r>
      <w:r w:rsidRPr="00C525A2">
        <w:rPr>
          <w:rFonts w:ascii="Calibri" w:hAnsi="Calibri" w:cs="Calibri"/>
          <w:color w:val="000000" w:themeColor="text1"/>
        </w:rPr>
        <w:t xml:space="preserve"> identyfikacj</w:t>
      </w:r>
      <w:r w:rsidR="0045507F">
        <w:rPr>
          <w:rFonts w:ascii="Calibri" w:hAnsi="Calibri" w:cs="Calibri"/>
          <w:color w:val="000000" w:themeColor="text1"/>
        </w:rPr>
        <w:t xml:space="preserve">ę wizualną Caritas Polska, projektu i NFOŚiGW jako sponsora </w:t>
      </w:r>
      <w:r w:rsidRPr="00C525A2">
        <w:rPr>
          <w:rFonts w:ascii="Calibri" w:hAnsi="Calibri" w:cs="Calibri"/>
          <w:color w:val="000000" w:themeColor="text1"/>
        </w:rPr>
        <w:t>(3 logotypy + podpis</w:t>
      </w:r>
      <w:r w:rsidR="005113C2" w:rsidRPr="00C525A2">
        <w:rPr>
          <w:rFonts w:ascii="Calibri" w:hAnsi="Calibri" w:cs="Calibri"/>
          <w:color w:val="000000" w:themeColor="text1"/>
        </w:rPr>
        <w:t>, zostaną wskazane na etapie realizacji</w:t>
      </w:r>
      <w:r w:rsidRPr="00C525A2">
        <w:rPr>
          <w:rFonts w:ascii="Calibri" w:hAnsi="Calibri" w:cs="Calibri"/>
          <w:color w:val="000000" w:themeColor="text1"/>
        </w:rPr>
        <w:t>) oraz osiągn</w:t>
      </w:r>
      <w:r w:rsidR="005113C2" w:rsidRPr="00C525A2">
        <w:rPr>
          <w:rFonts w:ascii="Calibri" w:hAnsi="Calibri" w:cs="Calibri"/>
          <w:color w:val="000000" w:themeColor="text1"/>
        </w:rPr>
        <w:t>ąć wskazane w projekcie zasięgi (patrz: cele projektu),</w:t>
      </w:r>
    </w:p>
    <w:p w14:paraId="5055ED30" w14:textId="7486EC11" w:rsidR="005B35FB" w:rsidRPr="00C525A2" w:rsidRDefault="005B35FB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czas trwania spotu do ustalenia </w:t>
      </w:r>
      <w:r w:rsidR="00192A88" w:rsidRPr="00087799">
        <w:rPr>
          <w:rFonts w:ascii="Calibri" w:hAnsi="Calibri" w:cs="Calibri"/>
          <w:b/>
          <w:bCs/>
          <w:color w:val="000000" w:themeColor="text1"/>
        </w:rPr>
        <w:t>15 bądź 30 sekund</w:t>
      </w:r>
    </w:p>
    <w:p w14:paraId="0B792747" w14:textId="7A879B85" w:rsidR="0078362F" w:rsidRPr="00C525A2" w:rsidRDefault="00087799" w:rsidP="00C525A2">
      <w:pPr>
        <w:pStyle w:val="Akapitzlist"/>
        <w:numPr>
          <w:ilvl w:val="0"/>
          <w:numId w:val="11"/>
        </w:numPr>
        <w:spacing w:before="60" w:after="0" w:line="264" w:lineRule="auto"/>
        <w:ind w:right="1" w:hanging="294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zadanie dotyczy </w:t>
      </w:r>
      <w:r w:rsidRPr="00087799">
        <w:rPr>
          <w:rFonts w:ascii="Calibri" w:hAnsi="Calibri" w:cs="Calibri"/>
          <w:b/>
          <w:bCs/>
          <w:color w:val="000000" w:themeColor="text1"/>
        </w:rPr>
        <w:t xml:space="preserve">produkcji </w:t>
      </w:r>
      <w:r w:rsidR="0078362F" w:rsidRPr="00087799">
        <w:rPr>
          <w:rFonts w:ascii="Calibri" w:hAnsi="Calibri" w:cs="Calibri"/>
          <w:b/>
          <w:bCs/>
          <w:color w:val="000000" w:themeColor="text1"/>
        </w:rPr>
        <w:t>1 spotu</w:t>
      </w:r>
      <w:r>
        <w:rPr>
          <w:rFonts w:ascii="Calibri" w:hAnsi="Calibri" w:cs="Calibri"/>
          <w:color w:val="000000" w:themeColor="text1"/>
        </w:rPr>
        <w:t xml:space="preserve">. </w:t>
      </w:r>
    </w:p>
    <w:p w14:paraId="001B6A92" w14:textId="77777777" w:rsidR="00DE1509" w:rsidRDefault="00DE1509">
      <w:pPr>
        <w:rPr>
          <w:rFonts w:ascii="Calibri" w:hAnsi="Calibri" w:cs="Calibri"/>
          <w:b/>
          <w:color w:val="0EBEA5"/>
        </w:rPr>
      </w:pPr>
      <w:r>
        <w:rPr>
          <w:rFonts w:ascii="Calibri" w:hAnsi="Calibri" w:cs="Calibri"/>
          <w:b/>
          <w:color w:val="0EBEA5"/>
        </w:rPr>
        <w:br w:type="page"/>
      </w:r>
    </w:p>
    <w:p w14:paraId="7253F118" w14:textId="0D292FCC" w:rsidR="003D06CB" w:rsidRPr="005C3BC5" w:rsidRDefault="003D06CB" w:rsidP="00C525A2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0EBEA5"/>
        </w:rPr>
      </w:pPr>
      <w:r w:rsidRPr="005C3BC5">
        <w:rPr>
          <w:rFonts w:ascii="Calibri" w:hAnsi="Calibri" w:cs="Calibri"/>
          <w:b/>
          <w:color w:val="0EBEA5"/>
        </w:rPr>
        <w:lastRenderedPageBreak/>
        <w:t>ZADANIE DLA AGENCJI</w:t>
      </w:r>
      <w:r w:rsidR="0089134D" w:rsidRPr="005C3BC5">
        <w:rPr>
          <w:rFonts w:ascii="Calibri" w:hAnsi="Calibri" w:cs="Calibri"/>
          <w:b/>
          <w:color w:val="0EBEA5"/>
        </w:rPr>
        <w:t xml:space="preserve"> / WYKONAWCY</w:t>
      </w:r>
      <w:r w:rsidRPr="005C3BC5">
        <w:rPr>
          <w:rFonts w:ascii="Calibri" w:hAnsi="Calibri" w:cs="Calibri"/>
          <w:b/>
          <w:color w:val="0EBEA5"/>
        </w:rPr>
        <w:t xml:space="preserve">: </w:t>
      </w:r>
    </w:p>
    <w:p w14:paraId="11A1A375" w14:textId="63F3B14B" w:rsidR="00882633" w:rsidRPr="00882633" w:rsidRDefault="00882633" w:rsidP="00882633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882633">
        <w:rPr>
          <w:rFonts w:ascii="Calibri" w:hAnsi="Calibri" w:cs="Calibri"/>
          <w:b/>
          <w:color w:val="000000" w:themeColor="text1"/>
        </w:rPr>
        <w:t xml:space="preserve">Na etapie </w:t>
      </w:r>
      <w:r>
        <w:rPr>
          <w:rFonts w:ascii="Calibri" w:hAnsi="Calibri" w:cs="Calibri"/>
          <w:b/>
          <w:color w:val="000000" w:themeColor="text1"/>
        </w:rPr>
        <w:t>przygotowania oferty</w:t>
      </w:r>
      <w:r w:rsidRPr="00882633">
        <w:rPr>
          <w:rFonts w:ascii="Calibri" w:hAnsi="Calibri" w:cs="Calibri"/>
          <w:b/>
          <w:color w:val="000000" w:themeColor="text1"/>
        </w:rPr>
        <w:t>:</w:t>
      </w:r>
    </w:p>
    <w:p w14:paraId="5E4C5A2B" w14:textId="6B29A136" w:rsidR="00AD744C" w:rsidRPr="00C525A2" w:rsidRDefault="00AD744C" w:rsidP="00AD744C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Każd</w:t>
      </w:r>
      <w:r w:rsidR="00882633">
        <w:rPr>
          <w:rFonts w:ascii="Calibri" w:hAnsi="Calibri" w:cs="Calibri"/>
          <w:color w:val="000000" w:themeColor="text1"/>
        </w:rPr>
        <w:t>y</w:t>
      </w:r>
      <w:r w:rsidRPr="00C525A2">
        <w:rPr>
          <w:rFonts w:ascii="Calibri" w:hAnsi="Calibri" w:cs="Calibri"/>
          <w:color w:val="000000" w:themeColor="text1"/>
        </w:rPr>
        <w:t xml:space="preserve"> </w:t>
      </w:r>
      <w:r w:rsidR="00882633">
        <w:rPr>
          <w:rFonts w:ascii="Calibri" w:hAnsi="Calibri" w:cs="Calibri"/>
          <w:color w:val="000000" w:themeColor="text1"/>
        </w:rPr>
        <w:t>wykonawca</w:t>
      </w:r>
      <w:r w:rsidRPr="00C525A2">
        <w:rPr>
          <w:rFonts w:ascii="Calibri" w:hAnsi="Calibri" w:cs="Calibri"/>
          <w:color w:val="000000" w:themeColor="text1"/>
        </w:rPr>
        <w:t xml:space="preserve">, </w:t>
      </w:r>
      <w:bookmarkStart w:id="0" w:name="_Hlk46413100"/>
      <w:r w:rsidRPr="00C525A2">
        <w:rPr>
          <w:rFonts w:ascii="Calibri" w:hAnsi="Calibri" w:cs="Calibri"/>
          <w:color w:val="000000" w:themeColor="text1"/>
        </w:rPr>
        <w:t xml:space="preserve">który </w:t>
      </w:r>
      <w:r>
        <w:rPr>
          <w:rFonts w:ascii="Calibri" w:hAnsi="Calibri" w:cs="Calibri"/>
          <w:color w:val="000000" w:themeColor="text1"/>
        </w:rPr>
        <w:t>jest zainteresowany wykonaniem</w:t>
      </w:r>
      <w:r w:rsidR="00882633">
        <w:rPr>
          <w:rFonts w:ascii="Calibri" w:hAnsi="Calibri" w:cs="Calibri"/>
          <w:color w:val="000000" w:themeColor="text1"/>
        </w:rPr>
        <w:t xml:space="preserve"> usługi</w:t>
      </w:r>
      <w:r>
        <w:rPr>
          <w:rFonts w:ascii="Calibri" w:hAnsi="Calibri" w:cs="Calibri"/>
          <w:color w:val="000000" w:themeColor="text1"/>
        </w:rPr>
        <w:t xml:space="preserve"> </w:t>
      </w:r>
      <w:r w:rsidR="00882633">
        <w:rPr>
          <w:rFonts w:ascii="Calibri" w:hAnsi="Calibri" w:cs="Calibri"/>
          <w:color w:val="000000" w:themeColor="text1"/>
        </w:rPr>
        <w:t xml:space="preserve">będzie miał </w:t>
      </w:r>
      <w:r w:rsidRPr="00C525A2">
        <w:rPr>
          <w:rFonts w:ascii="Calibri" w:hAnsi="Calibri" w:cs="Calibri"/>
          <w:color w:val="000000" w:themeColor="text1"/>
        </w:rPr>
        <w:t xml:space="preserve">możliwość spotkania z zespołem medialnym projektu i </w:t>
      </w:r>
      <w:proofErr w:type="spellStart"/>
      <w:r w:rsidRPr="00C525A2">
        <w:rPr>
          <w:rFonts w:ascii="Calibri" w:hAnsi="Calibri" w:cs="Calibri"/>
          <w:color w:val="000000" w:themeColor="text1"/>
        </w:rPr>
        <w:t>debriefing</w:t>
      </w:r>
      <w:proofErr w:type="spellEnd"/>
      <w:r>
        <w:rPr>
          <w:rFonts w:ascii="Calibri" w:hAnsi="Calibri" w:cs="Calibri"/>
          <w:color w:val="000000" w:themeColor="text1"/>
        </w:rPr>
        <w:t xml:space="preserve"> </w:t>
      </w:r>
      <w:r w:rsidRPr="00C525A2">
        <w:rPr>
          <w:rFonts w:ascii="Calibri" w:hAnsi="Calibri" w:cs="Calibri"/>
          <w:color w:val="000000" w:themeColor="text1"/>
        </w:rPr>
        <w:t>oferty</w:t>
      </w:r>
      <w:bookmarkEnd w:id="0"/>
      <w:r w:rsidR="00143F01">
        <w:rPr>
          <w:rFonts w:ascii="Calibri" w:hAnsi="Calibri" w:cs="Calibri"/>
          <w:color w:val="000000" w:themeColor="text1"/>
        </w:rPr>
        <w:t xml:space="preserve"> w obrębie Warszawy</w:t>
      </w:r>
      <w:r w:rsidR="00442842">
        <w:rPr>
          <w:rFonts w:ascii="Calibri" w:hAnsi="Calibri" w:cs="Calibri"/>
          <w:color w:val="000000" w:themeColor="text1"/>
        </w:rPr>
        <w:t>;</w:t>
      </w:r>
    </w:p>
    <w:p w14:paraId="5A9DCC62" w14:textId="64139623" w:rsidR="00AB6B94" w:rsidRDefault="005113C2" w:rsidP="00AB6B94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Przygotowanie </w:t>
      </w:r>
      <w:r w:rsidRPr="00442842">
        <w:rPr>
          <w:rFonts w:ascii="Calibri" w:hAnsi="Calibri" w:cs="Calibri"/>
          <w:b/>
          <w:bCs/>
          <w:color w:val="000000" w:themeColor="text1"/>
        </w:rPr>
        <w:t>scenariusza</w:t>
      </w:r>
      <w:r w:rsidRPr="00C525A2">
        <w:rPr>
          <w:rFonts w:ascii="Calibri" w:hAnsi="Calibri" w:cs="Calibri"/>
          <w:color w:val="000000" w:themeColor="text1"/>
        </w:rPr>
        <w:t xml:space="preserve"> </w:t>
      </w:r>
      <w:r w:rsidR="00A35463" w:rsidRPr="00C525A2">
        <w:rPr>
          <w:rFonts w:ascii="Calibri" w:hAnsi="Calibri" w:cs="Calibri"/>
          <w:color w:val="000000" w:themeColor="text1"/>
        </w:rPr>
        <w:t xml:space="preserve">1 </w:t>
      </w:r>
      <w:r w:rsidRPr="00C525A2">
        <w:rPr>
          <w:rFonts w:ascii="Calibri" w:hAnsi="Calibri" w:cs="Calibri"/>
          <w:color w:val="000000" w:themeColor="text1"/>
        </w:rPr>
        <w:t>spotu promocyjnego</w:t>
      </w:r>
      <w:r w:rsidR="004C7AC2" w:rsidRPr="00C525A2">
        <w:rPr>
          <w:rFonts w:ascii="Calibri" w:hAnsi="Calibri" w:cs="Calibri"/>
          <w:color w:val="000000" w:themeColor="text1"/>
        </w:rPr>
        <w:t>;</w:t>
      </w:r>
    </w:p>
    <w:p w14:paraId="63D8F304" w14:textId="76E3CFBD" w:rsidR="00AB6B94" w:rsidRPr="00FC0031" w:rsidRDefault="00143F01" w:rsidP="00AB6B94">
      <w:pPr>
        <w:pStyle w:val="Akapitzlist"/>
        <w:numPr>
          <w:ilvl w:val="0"/>
          <w:numId w:val="25"/>
        </w:numPr>
        <w:spacing w:before="60" w:after="0" w:line="264" w:lineRule="auto"/>
        <w:ind w:left="0" w:right="1" w:hanging="284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Termin składania ofert do </w:t>
      </w:r>
      <w:r w:rsidRPr="00442842">
        <w:rPr>
          <w:rFonts w:ascii="Calibri" w:hAnsi="Calibri" w:cs="Calibri"/>
          <w:b/>
          <w:bCs/>
          <w:color w:val="000000" w:themeColor="text1"/>
        </w:rPr>
        <w:t>20.10.2021r.</w:t>
      </w:r>
    </w:p>
    <w:p w14:paraId="4E8E4A13" w14:textId="7E8A586D" w:rsidR="00882633" w:rsidRPr="0096489F" w:rsidRDefault="00E96F66" w:rsidP="00DE1509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N</w:t>
      </w:r>
      <w:r w:rsidR="00882633" w:rsidRPr="00882633">
        <w:rPr>
          <w:rFonts w:ascii="Calibri" w:hAnsi="Calibri" w:cs="Calibri"/>
          <w:b/>
          <w:color w:val="000000" w:themeColor="text1"/>
        </w:rPr>
        <w:t>a etapie wyboru wykonawcy:</w:t>
      </w:r>
    </w:p>
    <w:p w14:paraId="1F50F849" w14:textId="77777777" w:rsidR="00C20571" w:rsidRDefault="00882633" w:rsidP="00DE1509">
      <w:pPr>
        <w:pStyle w:val="Akapitzlist"/>
        <w:numPr>
          <w:ilvl w:val="0"/>
          <w:numId w:val="25"/>
        </w:numPr>
        <w:spacing w:before="60" w:after="0" w:line="264" w:lineRule="auto"/>
        <w:ind w:left="0" w:hanging="284"/>
        <w:contextualSpacing w:val="0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Na podstawie </w:t>
      </w:r>
      <w:r>
        <w:rPr>
          <w:rFonts w:ascii="Calibri" w:hAnsi="Calibri" w:cs="Calibri"/>
          <w:color w:val="000000" w:themeColor="text1"/>
        </w:rPr>
        <w:t>złożonych</w:t>
      </w:r>
      <w:r w:rsidRPr="00C525A2">
        <w:rPr>
          <w:rFonts w:ascii="Calibri" w:hAnsi="Calibri" w:cs="Calibri"/>
          <w:color w:val="000000" w:themeColor="text1"/>
        </w:rPr>
        <w:t xml:space="preserve"> dokumentów dokonamy wyboru wykonawcy zlecenia, którego oferta odpowiada naszym oczekiwaniom.</w:t>
      </w:r>
    </w:p>
    <w:p w14:paraId="284D2141" w14:textId="1A417E39" w:rsidR="00C20571" w:rsidRPr="00C525A2" w:rsidRDefault="00C20571" w:rsidP="00C20571">
      <w:pPr>
        <w:pStyle w:val="Akapitzlist"/>
        <w:spacing w:before="60" w:after="0" w:line="264" w:lineRule="auto"/>
        <w:ind w:left="0" w:right="1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a) </w:t>
      </w:r>
      <w:r w:rsidRPr="00C525A2">
        <w:rPr>
          <w:rFonts w:ascii="Calibri" w:hAnsi="Calibri" w:cs="Calibri"/>
          <w:color w:val="000000" w:themeColor="text1"/>
        </w:rPr>
        <w:t>Kryteria oceny ofer</w:t>
      </w:r>
      <w:r>
        <w:rPr>
          <w:rFonts w:ascii="Calibri" w:hAnsi="Calibri" w:cs="Calibri"/>
          <w:color w:val="000000" w:themeColor="text1"/>
        </w:rPr>
        <w:t>enta</w:t>
      </w:r>
      <w:r w:rsidRPr="00C525A2">
        <w:rPr>
          <w:rFonts w:ascii="Calibri" w:hAnsi="Calibri" w:cs="Calibri"/>
          <w:color w:val="000000" w:themeColor="text1"/>
        </w:rPr>
        <w:t>:</w:t>
      </w:r>
    </w:p>
    <w:p w14:paraId="32017E6D" w14:textId="611B15DB" w:rsidR="00C20571" w:rsidRPr="00C525A2" w:rsidRDefault="008537B4" w:rsidP="00087799">
      <w:pPr>
        <w:pStyle w:val="Akapitzlist"/>
        <w:numPr>
          <w:ilvl w:val="0"/>
          <w:numId w:val="30"/>
        </w:numPr>
        <w:spacing w:before="60" w:after="0" w:line="264" w:lineRule="auto"/>
        <w:ind w:left="567" w:right="1" w:hanging="294"/>
        <w:rPr>
          <w:rFonts w:ascii="Calibri" w:hAnsi="Calibri" w:cs="Calibri"/>
          <w:color w:val="565655"/>
        </w:rPr>
      </w:pPr>
      <w:bookmarkStart w:id="1" w:name="_Hlk49172938"/>
      <w:r>
        <w:rPr>
          <w:rFonts w:ascii="Calibri" w:hAnsi="Calibri" w:cs="Calibri"/>
          <w:color w:val="565655"/>
        </w:rPr>
        <w:t>Jakość merytoryczna i forma graficzna przedstawionego portfolio dokonań</w:t>
      </w:r>
      <w:bookmarkEnd w:id="1"/>
      <w:r>
        <w:rPr>
          <w:rFonts w:ascii="Calibri" w:hAnsi="Calibri" w:cs="Calibri"/>
          <w:color w:val="565655"/>
        </w:rPr>
        <w:t xml:space="preserve"> </w:t>
      </w:r>
      <w:r w:rsidRPr="008537B4">
        <w:rPr>
          <w:rFonts w:ascii="Calibri" w:hAnsi="Calibri" w:cs="Calibri"/>
          <w:color w:val="565655"/>
        </w:rPr>
        <w:t>oceniona na podstawie dokumentacji załączonej do oferty lub wskazanej  w przestrzeni wirtualnej</w:t>
      </w:r>
      <w:r w:rsidR="00C20571" w:rsidRPr="00C525A2">
        <w:rPr>
          <w:rFonts w:ascii="Calibri" w:hAnsi="Calibri" w:cs="Calibri"/>
          <w:color w:val="565655"/>
        </w:rPr>
        <w:t>,</w:t>
      </w:r>
    </w:p>
    <w:p w14:paraId="43BC9019" w14:textId="09942A93" w:rsidR="00882633" w:rsidRPr="00C525A2" w:rsidRDefault="00C20571" w:rsidP="00C20571">
      <w:pPr>
        <w:pStyle w:val="Akapitzlist"/>
        <w:spacing w:before="60" w:after="0" w:line="264" w:lineRule="auto"/>
        <w:ind w:left="0" w:right="1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b) </w:t>
      </w:r>
      <w:r w:rsidR="00882633" w:rsidRPr="00C525A2">
        <w:rPr>
          <w:rFonts w:ascii="Calibri" w:hAnsi="Calibri" w:cs="Calibri"/>
          <w:color w:val="000000" w:themeColor="text1"/>
        </w:rPr>
        <w:t>Kryteria oceny oferty:</w:t>
      </w:r>
    </w:p>
    <w:p w14:paraId="33F0D6B7" w14:textId="77777777" w:rsidR="00882633" w:rsidRPr="00C525A2" w:rsidRDefault="00882633" w:rsidP="00087799">
      <w:pPr>
        <w:pStyle w:val="Akapitzlist"/>
        <w:numPr>
          <w:ilvl w:val="0"/>
          <w:numId w:val="32"/>
        </w:numPr>
        <w:spacing w:before="60" w:after="0" w:line="264" w:lineRule="auto"/>
        <w:ind w:left="567"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 xml:space="preserve">Forma  kreatywnego </w:t>
      </w:r>
      <w:r w:rsidRPr="00D94221">
        <w:rPr>
          <w:rFonts w:ascii="Calibri" w:hAnsi="Calibri" w:cs="Calibri"/>
          <w:color w:val="565655"/>
        </w:rPr>
        <w:t>przedstawienia zagadnień ekologii integralnej</w:t>
      </w:r>
      <w:r w:rsidRPr="00C525A2">
        <w:rPr>
          <w:rFonts w:ascii="Calibri" w:hAnsi="Calibri" w:cs="Calibri"/>
          <w:color w:val="565655"/>
        </w:rPr>
        <w:t>,</w:t>
      </w:r>
    </w:p>
    <w:p w14:paraId="3969F6D5" w14:textId="20E307F7" w:rsidR="00882633" w:rsidRPr="00C525A2" w:rsidRDefault="00882633" w:rsidP="00087799">
      <w:pPr>
        <w:pStyle w:val="Akapitzlist"/>
        <w:numPr>
          <w:ilvl w:val="0"/>
          <w:numId w:val="32"/>
        </w:numPr>
        <w:spacing w:before="60" w:after="0" w:line="264" w:lineRule="auto"/>
        <w:ind w:left="567"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 xml:space="preserve">Jakość merytoryczna przedstawienia </w:t>
      </w:r>
      <w:r w:rsidR="0096489F">
        <w:rPr>
          <w:rFonts w:ascii="Calibri" w:hAnsi="Calibri" w:cs="Calibri"/>
          <w:color w:val="565655"/>
        </w:rPr>
        <w:t xml:space="preserve">w scenariuszu </w:t>
      </w:r>
      <w:r>
        <w:rPr>
          <w:rFonts w:ascii="Calibri" w:hAnsi="Calibri" w:cs="Calibri"/>
          <w:color w:val="565655"/>
        </w:rPr>
        <w:t>wybranych zagadnień ekologicznych</w:t>
      </w:r>
      <w:r w:rsidRPr="00C525A2">
        <w:rPr>
          <w:rFonts w:ascii="Calibri" w:hAnsi="Calibri" w:cs="Calibri"/>
          <w:color w:val="565655"/>
        </w:rPr>
        <w:t>,</w:t>
      </w:r>
    </w:p>
    <w:p w14:paraId="312F26BE" w14:textId="77777777" w:rsidR="00882633" w:rsidRDefault="00882633" w:rsidP="00087799">
      <w:pPr>
        <w:pStyle w:val="Akapitzlist"/>
        <w:numPr>
          <w:ilvl w:val="0"/>
          <w:numId w:val="32"/>
        </w:numPr>
        <w:spacing w:before="60" w:after="0" w:line="264" w:lineRule="auto"/>
        <w:ind w:left="567"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 xml:space="preserve">Adekwatność treści i redakcji spotu do </w:t>
      </w:r>
      <w:r w:rsidRPr="00D94221">
        <w:rPr>
          <w:rFonts w:ascii="Calibri" w:hAnsi="Calibri" w:cs="Calibri"/>
          <w:color w:val="565655"/>
        </w:rPr>
        <w:t>encyklik</w:t>
      </w:r>
      <w:r>
        <w:rPr>
          <w:rFonts w:ascii="Calibri" w:hAnsi="Calibri" w:cs="Calibri"/>
          <w:color w:val="565655"/>
        </w:rPr>
        <w:t>i</w:t>
      </w:r>
      <w:r w:rsidRPr="00D94221">
        <w:rPr>
          <w:rFonts w:ascii="Calibri" w:hAnsi="Calibri" w:cs="Calibri"/>
          <w:color w:val="565655"/>
        </w:rPr>
        <w:t xml:space="preserve"> </w:t>
      </w:r>
      <w:r w:rsidRPr="00DE1509">
        <w:rPr>
          <w:rFonts w:ascii="Calibri" w:hAnsi="Calibri" w:cs="Calibri"/>
          <w:i/>
          <w:iCs/>
          <w:color w:val="565655"/>
        </w:rPr>
        <w:t>Laudato Si’ – w trosce o wspólny dom</w:t>
      </w:r>
      <w:r w:rsidRPr="00D94221">
        <w:rPr>
          <w:rFonts w:ascii="Calibri" w:hAnsi="Calibri" w:cs="Calibri"/>
          <w:color w:val="565655"/>
        </w:rPr>
        <w:t>, a także Społeczn</w:t>
      </w:r>
      <w:r>
        <w:rPr>
          <w:rFonts w:ascii="Calibri" w:hAnsi="Calibri" w:cs="Calibri"/>
          <w:color w:val="565655"/>
        </w:rPr>
        <w:t>ej</w:t>
      </w:r>
      <w:r w:rsidRPr="00D94221">
        <w:rPr>
          <w:rFonts w:ascii="Calibri" w:hAnsi="Calibri" w:cs="Calibri"/>
          <w:color w:val="565655"/>
        </w:rPr>
        <w:t xml:space="preserve"> Nauk</w:t>
      </w:r>
      <w:r>
        <w:rPr>
          <w:rFonts w:ascii="Calibri" w:hAnsi="Calibri" w:cs="Calibri"/>
          <w:color w:val="565655"/>
        </w:rPr>
        <w:t>i</w:t>
      </w:r>
      <w:r w:rsidRPr="00D94221">
        <w:rPr>
          <w:rFonts w:ascii="Calibri" w:hAnsi="Calibri" w:cs="Calibri"/>
          <w:color w:val="565655"/>
        </w:rPr>
        <w:t xml:space="preserve"> Kościoła w sprawie ekologii integralnej</w:t>
      </w:r>
      <w:r>
        <w:rPr>
          <w:rFonts w:ascii="Calibri" w:hAnsi="Calibri" w:cs="Calibri"/>
          <w:color w:val="565655"/>
        </w:rPr>
        <w:t>,</w:t>
      </w:r>
    </w:p>
    <w:p w14:paraId="5E8CFCB4" w14:textId="77777777" w:rsidR="00882633" w:rsidRPr="00C525A2" w:rsidRDefault="00882633" w:rsidP="00087799">
      <w:pPr>
        <w:pStyle w:val="Akapitzlist"/>
        <w:numPr>
          <w:ilvl w:val="0"/>
          <w:numId w:val="32"/>
        </w:numPr>
        <w:spacing w:before="60" w:after="0" w:line="264" w:lineRule="auto"/>
        <w:ind w:left="567" w:right="1" w:hanging="294"/>
        <w:rPr>
          <w:rFonts w:ascii="Calibri" w:hAnsi="Calibri" w:cs="Calibri"/>
          <w:color w:val="565655"/>
        </w:rPr>
      </w:pPr>
      <w:r>
        <w:rPr>
          <w:rFonts w:ascii="Calibri" w:hAnsi="Calibri" w:cs="Calibri"/>
          <w:color w:val="565655"/>
        </w:rPr>
        <w:t>Cena oferty (30% całej oceny)</w:t>
      </w:r>
      <w:r w:rsidRPr="00C525A2">
        <w:rPr>
          <w:rFonts w:ascii="Calibri" w:hAnsi="Calibri" w:cs="Calibri"/>
          <w:color w:val="565655"/>
        </w:rPr>
        <w:t>.</w:t>
      </w:r>
    </w:p>
    <w:p w14:paraId="48EF5C84" w14:textId="2084EDD5" w:rsidR="0020696F" w:rsidRDefault="0020696F" w:rsidP="00D94221">
      <w:pPr>
        <w:spacing w:before="200" w:after="0" w:line="264" w:lineRule="auto"/>
        <w:ind w:right="142"/>
        <w:jc w:val="both"/>
        <w:rPr>
          <w:rFonts w:ascii="Calibri" w:hAnsi="Calibri" w:cs="Calibri"/>
          <w:b/>
          <w:color w:val="000000" w:themeColor="text1"/>
        </w:rPr>
      </w:pPr>
      <w:r w:rsidRPr="00C525A2">
        <w:rPr>
          <w:rFonts w:ascii="Calibri" w:hAnsi="Calibri" w:cs="Calibri"/>
          <w:b/>
          <w:color w:val="000000" w:themeColor="text1"/>
        </w:rPr>
        <w:t>Na etapie realizacji:</w:t>
      </w:r>
    </w:p>
    <w:p w14:paraId="6C3CFCA0" w14:textId="371A732D" w:rsidR="0020696F" w:rsidRDefault="00143F01" w:rsidP="00DE1509">
      <w:pPr>
        <w:pStyle w:val="Akapitzlist"/>
        <w:numPr>
          <w:ilvl w:val="0"/>
          <w:numId w:val="25"/>
        </w:numPr>
        <w:spacing w:before="60" w:after="0" w:line="264" w:lineRule="auto"/>
        <w:ind w:left="0" w:hanging="284"/>
        <w:contextualSpacing w:val="0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P</w:t>
      </w:r>
      <w:r>
        <w:rPr>
          <w:rFonts w:ascii="Calibri" w:hAnsi="Calibri" w:cs="Calibri"/>
          <w:color w:val="000000" w:themeColor="text1"/>
        </w:rPr>
        <w:t xml:space="preserve">rzygotowanie, pełna </w:t>
      </w:r>
      <w:r w:rsidRPr="00C525A2">
        <w:rPr>
          <w:rFonts w:ascii="Calibri" w:hAnsi="Calibri" w:cs="Calibri"/>
          <w:color w:val="000000" w:themeColor="text1"/>
        </w:rPr>
        <w:t>produkcja</w:t>
      </w:r>
      <w:r>
        <w:rPr>
          <w:rFonts w:ascii="Calibri" w:hAnsi="Calibri" w:cs="Calibri"/>
          <w:color w:val="000000" w:themeColor="text1"/>
        </w:rPr>
        <w:t xml:space="preserve"> i realizacja </w:t>
      </w:r>
      <w:r w:rsidRPr="00AB6B94">
        <w:rPr>
          <w:rFonts w:ascii="Calibri" w:hAnsi="Calibri" w:cs="Calibri"/>
          <w:color w:val="000000" w:themeColor="text1"/>
        </w:rPr>
        <w:t>15/30 sek. spotu przeznaczona do emisji telewizyjnej</w:t>
      </w:r>
      <w:r>
        <w:rPr>
          <w:rFonts w:ascii="Calibri" w:hAnsi="Calibri" w:cs="Calibri"/>
          <w:color w:val="000000" w:themeColor="text1"/>
        </w:rPr>
        <w:t xml:space="preserve"> </w:t>
      </w:r>
      <w:r w:rsidR="00256E2A" w:rsidRPr="00C525A2">
        <w:rPr>
          <w:rFonts w:ascii="Calibri" w:hAnsi="Calibri" w:cs="Calibri"/>
          <w:color w:val="000000" w:themeColor="text1"/>
        </w:rPr>
        <w:t xml:space="preserve">wraz z ewentualnym pozyskaniem </w:t>
      </w:r>
      <w:proofErr w:type="spellStart"/>
      <w:r w:rsidR="00256E2A" w:rsidRPr="00C525A2">
        <w:rPr>
          <w:rFonts w:ascii="Calibri" w:hAnsi="Calibri" w:cs="Calibri"/>
          <w:color w:val="000000" w:themeColor="text1"/>
        </w:rPr>
        <w:t>influencerów</w:t>
      </w:r>
      <w:proofErr w:type="spellEnd"/>
      <w:r w:rsidR="00256E2A" w:rsidRPr="00C525A2">
        <w:rPr>
          <w:rFonts w:ascii="Calibri" w:hAnsi="Calibri" w:cs="Calibri"/>
          <w:color w:val="000000" w:themeColor="text1"/>
        </w:rPr>
        <w:t xml:space="preserve">, przekazaniem wszystkich praw </w:t>
      </w:r>
      <w:r w:rsidR="006813BD" w:rsidRPr="00C525A2">
        <w:rPr>
          <w:rFonts w:ascii="Calibri" w:hAnsi="Calibri" w:cs="Calibri"/>
          <w:color w:val="000000" w:themeColor="text1"/>
        </w:rPr>
        <w:t>autorskich i plików otwartych.</w:t>
      </w:r>
      <w:r w:rsidR="00256E2A" w:rsidRPr="00C525A2">
        <w:rPr>
          <w:rFonts w:ascii="Calibri" w:hAnsi="Calibri" w:cs="Calibri"/>
          <w:color w:val="000000" w:themeColor="text1"/>
        </w:rPr>
        <w:t xml:space="preserve"> </w:t>
      </w:r>
    </w:p>
    <w:p w14:paraId="0CC1682E" w14:textId="0A536C2C" w:rsidR="00442842" w:rsidRPr="00FC0031" w:rsidRDefault="00442842" w:rsidP="00DE1509">
      <w:pPr>
        <w:pStyle w:val="Akapitzlist"/>
        <w:numPr>
          <w:ilvl w:val="0"/>
          <w:numId w:val="25"/>
        </w:numPr>
        <w:spacing w:before="60" w:after="0" w:line="264" w:lineRule="auto"/>
        <w:ind w:left="0" w:hanging="284"/>
        <w:contextualSpacing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Czas na realizację spotu</w:t>
      </w:r>
      <w:r w:rsidR="00432BFD">
        <w:rPr>
          <w:rFonts w:ascii="Calibri" w:hAnsi="Calibri" w:cs="Calibri"/>
          <w:color w:val="000000" w:themeColor="text1"/>
        </w:rPr>
        <w:t xml:space="preserve">, </w:t>
      </w:r>
      <w:r>
        <w:rPr>
          <w:rFonts w:ascii="Calibri" w:hAnsi="Calibri" w:cs="Calibri"/>
          <w:color w:val="000000" w:themeColor="text1"/>
        </w:rPr>
        <w:t xml:space="preserve">po akceptacji scenariusza: </w:t>
      </w:r>
      <w:r w:rsidRPr="00432BFD">
        <w:rPr>
          <w:rFonts w:ascii="Calibri" w:hAnsi="Calibri" w:cs="Calibri"/>
          <w:b/>
          <w:bCs/>
          <w:color w:val="000000" w:themeColor="text1"/>
        </w:rPr>
        <w:t>30 listopada 2021</w:t>
      </w:r>
      <w:r w:rsidR="00432BFD">
        <w:rPr>
          <w:rFonts w:ascii="Calibri" w:hAnsi="Calibri" w:cs="Calibri"/>
          <w:b/>
          <w:bCs/>
          <w:color w:val="000000" w:themeColor="text1"/>
        </w:rPr>
        <w:t>r</w:t>
      </w:r>
      <w:r w:rsidRPr="00432BFD">
        <w:rPr>
          <w:rFonts w:ascii="Calibri" w:hAnsi="Calibri" w:cs="Calibri"/>
          <w:b/>
          <w:bCs/>
          <w:color w:val="000000" w:themeColor="text1"/>
        </w:rPr>
        <w:t>.</w:t>
      </w:r>
    </w:p>
    <w:p w14:paraId="3A597E7E" w14:textId="0ED0F723" w:rsidR="005F4255" w:rsidRDefault="005F4255" w:rsidP="00C525A2">
      <w:pPr>
        <w:pStyle w:val="Default"/>
        <w:spacing w:before="60" w:line="264" w:lineRule="auto"/>
        <w:rPr>
          <w:color w:val="auto"/>
          <w:sz w:val="22"/>
          <w:szCs w:val="22"/>
        </w:rPr>
      </w:pPr>
    </w:p>
    <w:p w14:paraId="23D6C922" w14:textId="77777777" w:rsidR="003D06CB" w:rsidRPr="005C3BC5" w:rsidRDefault="003D06CB" w:rsidP="005F4255">
      <w:pPr>
        <w:pStyle w:val="Akapitzlist"/>
        <w:numPr>
          <w:ilvl w:val="0"/>
          <w:numId w:val="15"/>
        </w:numPr>
        <w:spacing w:before="60" w:after="0" w:line="264" w:lineRule="auto"/>
        <w:ind w:left="0" w:right="-851" w:hanging="426"/>
        <w:rPr>
          <w:rFonts w:ascii="Calibri" w:hAnsi="Calibri" w:cs="Calibri"/>
          <w:b/>
          <w:color w:val="0EBEA5"/>
        </w:rPr>
      </w:pPr>
      <w:r w:rsidRPr="005C3BC5">
        <w:rPr>
          <w:rFonts w:ascii="Calibri" w:hAnsi="Calibri" w:cs="Calibri"/>
          <w:b/>
          <w:color w:val="0EBEA5"/>
        </w:rPr>
        <w:t>DODATKOWE INFORMACJE:</w:t>
      </w:r>
    </w:p>
    <w:p w14:paraId="2B591BE6" w14:textId="47CF19C5" w:rsidR="00F7546A" w:rsidRDefault="00DE1509" w:rsidP="00DE1509">
      <w:pPr>
        <w:pStyle w:val="Akapitzlist"/>
        <w:numPr>
          <w:ilvl w:val="0"/>
          <w:numId w:val="17"/>
        </w:numPr>
        <w:spacing w:before="60" w:after="0" w:line="264" w:lineRule="auto"/>
        <w:ind w:right="1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spot</w:t>
      </w:r>
      <w:r w:rsidR="00A87FCC" w:rsidRPr="00C525A2">
        <w:rPr>
          <w:rFonts w:ascii="Calibri" w:hAnsi="Calibri" w:cs="Calibri"/>
          <w:color w:val="000000" w:themeColor="text1"/>
        </w:rPr>
        <w:t xml:space="preserve"> jest tworzony przez Caritas Polska </w:t>
      </w:r>
      <w:r>
        <w:rPr>
          <w:rFonts w:ascii="Calibri" w:hAnsi="Calibri" w:cs="Calibri"/>
          <w:color w:val="000000" w:themeColor="text1"/>
        </w:rPr>
        <w:t xml:space="preserve">w ramach projektu finansowanego przez </w:t>
      </w:r>
      <w:r w:rsidR="00A87FCC" w:rsidRPr="00C525A2">
        <w:rPr>
          <w:rFonts w:ascii="Calibri" w:hAnsi="Calibri" w:cs="Calibri"/>
          <w:color w:val="000000" w:themeColor="text1"/>
        </w:rPr>
        <w:t xml:space="preserve">NFOŚ, </w:t>
      </w:r>
      <w:r>
        <w:rPr>
          <w:rFonts w:ascii="Calibri" w:hAnsi="Calibri" w:cs="Calibri"/>
          <w:color w:val="000000" w:themeColor="text1"/>
        </w:rPr>
        <w:t xml:space="preserve">który </w:t>
      </w:r>
      <w:r w:rsidR="00A87FCC" w:rsidRPr="00C525A2">
        <w:rPr>
          <w:rFonts w:ascii="Calibri" w:hAnsi="Calibri" w:cs="Calibri"/>
          <w:color w:val="000000" w:themeColor="text1"/>
        </w:rPr>
        <w:t xml:space="preserve">posiada </w:t>
      </w:r>
      <w:r>
        <w:rPr>
          <w:rFonts w:ascii="Calibri" w:hAnsi="Calibri" w:cs="Calibri"/>
          <w:color w:val="000000" w:themeColor="text1"/>
        </w:rPr>
        <w:t>odrębną od Caritas Polska identyfikację wizualną i system komunikacji</w:t>
      </w:r>
      <w:r w:rsidR="00A87FCC" w:rsidRPr="00C525A2">
        <w:rPr>
          <w:rFonts w:ascii="Calibri" w:hAnsi="Calibri" w:cs="Calibri"/>
          <w:color w:val="000000" w:themeColor="text1"/>
        </w:rPr>
        <w:t>, w tym stronę internetową (</w:t>
      </w:r>
      <w:hyperlink r:id="rId16" w:history="1">
        <w:r w:rsidR="00A87FCC" w:rsidRPr="00C525A2">
          <w:rPr>
            <w:rStyle w:val="Hipercze"/>
            <w:rFonts w:ascii="Calibri" w:hAnsi="Calibri" w:cs="Calibri"/>
          </w:rPr>
          <w:t>www.laudatosi.caritas.pl</w:t>
        </w:r>
      </w:hyperlink>
      <w:r w:rsidR="00A87FCC" w:rsidRPr="00C525A2">
        <w:rPr>
          <w:rFonts w:ascii="Calibri" w:hAnsi="Calibri" w:cs="Calibri"/>
          <w:color w:val="000000" w:themeColor="text1"/>
        </w:rPr>
        <w:t>)</w:t>
      </w:r>
      <w:r w:rsidR="005F4255">
        <w:rPr>
          <w:rFonts w:ascii="Calibri" w:hAnsi="Calibri" w:cs="Calibri"/>
          <w:color w:val="000000" w:themeColor="text1"/>
        </w:rPr>
        <w:t>,</w:t>
      </w:r>
      <w:r w:rsidR="00A87FCC" w:rsidRPr="00C525A2">
        <w:rPr>
          <w:rFonts w:ascii="Calibri" w:hAnsi="Calibri" w:cs="Calibri"/>
          <w:color w:val="000000" w:themeColor="text1"/>
        </w:rPr>
        <w:t xml:space="preserve"> Facebooka @CaritasLaudatosi oraz Instagrama (@si.laudato),</w:t>
      </w:r>
      <w:r w:rsidR="00AB6B94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oraz </w:t>
      </w:r>
      <w:r w:rsidR="00A87FCC" w:rsidRPr="00C525A2">
        <w:rPr>
          <w:rFonts w:ascii="Calibri" w:hAnsi="Calibri" w:cs="Calibri"/>
          <w:color w:val="000000" w:themeColor="text1"/>
        </w:rPr>
        <w:t>YouTube</w:t>
      </w:r>
      <w:r w:rsidR="005F4255">
        <w:rPr>
          <w:rFonts w:ascii="Calibri" w:hAnsi="Calibri" w:cs="Calibri"/>
          <w:color w:val="000000" w:themeColor="text1"/>
        </w:rPr>
        <w:t>;</w:t>
      </w:r>
      <w:r w:rsidR="00A87FCC" w:rsidRPr="00C525A2">
        <w:rPr>
          <w:rFonts w:ascii="Calibri" w:hAnsi="Calibri" w:cs="Calibri"/>
          <w:color w:val="000000" w:themeColor="text1"/>
        </w:rPr>
        <w:t xml:space="preserve"> </w:t>
      </w:r>
      <w:r w:rsidR="005F4255">
        <w:rPr>
          <w:rFonts w:ascii="Calibri" w:hAnsi="Calibri" w:cs="Calibri"/>
          <w:color w:val="000000" w:themeColor="text1"/>
        </w:rPr>
        <w:t>n</w:t>
      </w:r>
      <w:r w:rsidR="00A87FCC" w:rsidRPr="00C525A2">
        <w:rPr>
          <w:rFonts w:ascii="Calibri" w:hAnsi="Calibri" w:cs="Calibri"/>
          <w:color w:val="000000" w:themeColor="text1"/>
        </w:rPr>
        <w:t>ad projektem pracuje niezależny zespół projektowy.</w:t>
      </w:r>
    </w:p>
    <w:p w14:paraId="22C02860" w14:textId="32641510" w:rsidR="00B1776B" w:rsidRPr="00B1776B" w:rsidRDefault="00B1776B" w:rsidP="00DE1509">
      <w:pPr>
        <w:pStyle w:val="Akapitzlist"/>
        <w:numPr>
          <w:ilvl w:val="0"/>
          <w:numId w:val="17"/>
        </w:numPr>
        <w:spacing w:before="60" w:after="0" w:line="264" w:lineRule="auto"/>
        <w:ind w:right="1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agencje będące zainteresowane o </w:t>
      </w:r>
      <w:proofErr w:type="spellStart"/>
      <w:r w:rsidRPr="00C525A2">
        <w:rPr>
          <w:rFonts w:ascii="Calibri" w:hAnsi="Calibri" w:cs="Calibri"/>
          <w:color w:val="000000" w:themeColor="text1"/>
        </w:rPr>
        <w:t>debrifing</w:t>
      </w:r>
      <w:proofErr w:type="spellEnd"/>
      <w:r w:rsidRPr="00C525A2">
        <w:rPr>
          <w:rFonts w:ascii="Calibri" w:hAnsi="Calibri" w:cs="Calibri"/>
          <w:color w:val="000000" w:themeColor="text1"/>
        </w:rPr>
        <w:t xml:space="preserve"> prosimy o kontakt, chętnie odpowiemy na wszystkie pytania </w:t>
      </w:r>
    </w:p>
    <w:p w14:paraId="0DE6C174" w14:textId="1614929F" w:rsidR="00F7546A" w:rsidRPr="00F7546A" w:rsidRDefault="00F7546A" w:rsidP="00DE1509">
      <w:pPr>
        <w:pStyle w:val="Akapitzlist"/>
        <w:numPr>
          <w:ilvl w:val="0"/>
          <w:numId w:val="17"/>
        </w:numPr>
        <w:spacing w:before="60" w:after="0" w:line="264" w:lineRule="auto"/>
        <w:ind w:right="1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informacje o PODZIELNIKU: </w:t>
      </w:r>
      <w:hyperlink r:id="rId17" w:history="1">
        <w:r w:rsidR="00432BFD" w:rsidRPr="003057D4">
          <w:rPr>
            <w:rStyle w:val="Hipercze"/>
            <w:rFonts w:ascii="Calibri" w:hAnsi="Calibri" w:cs="Calibri"/>
          </w:rPr>
          <w:t>https://laudatosi.caritas.pl/aktualnosci/jak-zrobic-podzielnik/</w:t>
        </w:r>
      </w:hyperlink>
      <w:r w:rsidR="00432BFD">
        <w:rPr>
          <w:rFonts w:ascii="Calibri" w:hAnsi="Calibri" w:cs="Calibri"/>
          <w:color w:val="000000" w:themeColor="text1"/>
        </w:rPr>
        <w:t xml:space="preserve"> </w:t>
      </w:r>
    </w:p>
    <w:p w14:paraId="1336DA49" w14:textId="6470008F" w:rsidR="00432BFD" w:rsidRPr="00DE1509" w:rsidRDefault="00432BFD" w:rsidP="00DE1509">
      <w:pPr>
        <w:pStyle w:val="Akapitzlist"/>
        <w:numPr>
          <w:ilvl w:val="0"/>
          <w:numId w:val="17"/>
        </w:numPr>
        <w:spacing w:before="60" w:after="0" w:line="264" w:lineRule="auto"/>
        <w:ind w:right="1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</w:rPr>
        <w:t>inspiracja</w:t>
      </w:r>
      <w:r w:rsidR="00B1776B">
        <w:rPr>
          <w:rFonts w:ascii="Calibri" w:hAnsi="Calibri" w:cs="Calibri"/>
          <w:color w:val="000000" w:themeColor="text1"/>
        </w:rPr>
        <w:t xml:space="preserve"> - </w:t>
      </w:r>
      <w:r>
        <w:rPr>
          <w:rFonts w:ascii="Calibri" w:hAnsi="Calibri" w:cs="Calibri"/>
          <w:color w:val="000000" w:themeColor="text1"/>
        </w:rPr>
        <w:t>podzielnia on-</w:t>
      </w:r>
      <w:proofErr w:type="spellStart"/>
      <w:r>
        <w:rPr>
          <w:rFonts w:ascii="Calibri" w:hAnsi="Calibri" w:cs="Calibri"/>
          <w:color w:val="000000" w:themeColor="text1"/>
        </w:rPr>
        <w:t>eko</w:t>
      </w:r>
      <w:proofErr w:type="spellEnd"/>
      <w:r>
        <w:rPr>
          <w:rFonts w:ascii="Calibri" w:hAnsi="Calibri" w:cs="Calibri"/>
          <w:color w:val="000000" w:themeColor="text1"/>
        </w:rPr>
        <w:t xml:space="preserve">, tekst Monika Czajka: </w:t>
      </w:r>
      <w:hyperlink r:id="rId18" w:history="1">
        <w:r w:rsidR="00B1776B" w:rsidRPr="00DE1509">
          <w:rPr>
            <w:rStyle w:val="Hipercze"/>
            <w:rFonts w:ascii="Calibri" w:hAnsi="Calibri" w:cs="Calibri"/>
            <w:sz w:val="18"/>
            <w:szCs w:val="18"/>
          </w:rPr>
          <w:t>https://laudatosi.caritas.pl/aktualnosci/nie-wyrzucaj-wymien/</w:t>
        </w:r>
      </w:hyperlink>
      <w:r w:rsidR="00B1776B" w:rsidRPr="00DE1509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14:paraId="32B4B1A2" w14:textId="4FA4E332" w:rsidR="00A87FCC" w:rsidRPr="005F4255" w:rsidRDefault="00A87FCC" w:rsidP="00DE1509">
      <w:pPr>
        <w:pStyle w:val="Akapitzlist"/>
        <w:numPr>
          <w:ilvl w:val="0"/>
          <w:numId w:val="17"/>
        </w:numPr>
        <w:spacing w:before="60" w:after="0" w:line="264" w:lineRule="auto"/>
        <w:ind w:left="289" w:hanging="357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>załączamy jako inspiracje naszym zd</w:t>
      </w:r>
      <w:r w:rsidR="000E7FFA" w:rsidRPr="00C525A2">
        <w:rPr>
          <w:rFonts w:ascii="Calibri" w:hAnsi="Calibri" w:cs="Calibri"/>
          <w:color w:val="000000" w:themeColor="text1"/>
        </w:rPr>
        <w:t>aniem ciekawe spoty promocyjne</w:t>
      </w:r>
    </w:p>
    <w:p w14:paraId="590F5F01" w14:textId="77777777" w:rsidR="00A87FCC" w:rsidRPr="00C525A2" w:rsidRDefault="00166C9C" w:rsidP="00DE1509">
      <w:pPr>
        <w:spacing w:after="0" w:line="264" w:lineRule="auto"/>
        <w:ind w:right="-851"/>
        <w:contextualSpacing/>
        <w:rPr>
          <w:rFonts w:ascii="Calibri" w:hAnsi="Calibri" w:cs="Calibri"/>
          <w:color w:val="000000" w:themeColor="text1"/>
        </w:rPr>
      </w:pPr>
      <w:hyperlink r:id="rId19" w:history="1">
        <w:r w:rsidR="00A87FCC" w:rsidRPr="00C525A2">
          <w:rPr>
            <w:rStyle w:val="Hipercze"/>
            <w:rFonts w:ascii="Calibri" w:hAnsi="Calibri" w:cs="Calibri"/>
          </w:rPr>
          <w:t>https://www.youtube.com/watch?v=064ipuBiWDg</w:t>
        </w:r>
      </w:hyperlink>
    </w:p>
    <w:p w14:paraId="3DBC8A52" w14:textId="77777777" w:rsidR="00A87FCC" w:rsidRPr="00C525A2" w:rsidRDefault="00166C9C" w:rsidP="00C525A2">
      <w:pPr>
        <w:spacing w:before="60" w:after="0" w:line="264" w:lineRule="auto"/>
        <w:ind w:right="-851"/>
        <w:contextualSpacing/>
        <w:rPr>
          <w:rFonts w:ascii="Calibri" w:hAnsi="Calibri" w:cs="Calibri"/>
          <w:color w:val="000000" w:themeColor="text1"/>
        </w:rPr>
      </w:pPr>
      <w:hyperlink r:id="rId20" w:history="1">
        <w:r w:rsidR="00A87FCC" w:rsidRPr="00C525A2">
          <w:rPr>
            <w:rStyle w:val="Hipercze"/>
            <w:rFonts w:ascii="Calibri" w:hAnsi="Calibri" w:cs="Calibri"/>
          </w:rPr>
          <w:t>https://www.youtube.com/watch?v=qMypAg9TMDk</w:t>
        </w:r>
      </w:hyperlink>
    </w:p>
    <w:p w14:paraId="4FA24050" w14:textId="03ACDCA5" w:rsidR="00A87FCC" w:rsidRPr="00C525A2" w:rsidRDefault="00166C9C" w:rsidP="00C525A2">
      <w:pPr>
        <w:spacing w:before="60" w:after="0" w:line="264" w:lineRule="auto"/>
        <w:ind w:right="-851"/>
        <w:contextualSpacing/>
        <w:rPr>
          <w:rFonts w:ascii="Calibri" w:hAnsi="Calibri" w:cs="Calibri"/>
          <w:color w:val="000000" w:themeColor="text1"/>
        </w:rPr>
      </w:pPr>
      <w:hyperlink r:id="rId21" w:history="1">
        <w:r w:rsidR="00A87FCC" w:rsidRPr="00C525A2">
          <w:rPr>
            <w:rStyle w:val="Hipercze"/>
            <w:rFonts w:ascii="Calibri" w:hAnsi="Calibri" w:cs="Calibri"/>
          </w:rPr>
          <w:t>https://www.youtube.com/watch?v=tU5Rnd-HM6A</w:t>
        </w:r>
      </w:hyperlink>
    </w:p>
    <w:p w14:paraId="1E8A2EE2" w14:textId="77777777" w:rsidR="00A87FCC" w:rsidRPr="00C525A2" w:rsidRDefault="000E7FFA" w:rsidP="00C525A2">
      <w:pPr>
        <w:pStyle w:val="Akapitzlist"/>
        <w:numPr>
          <w:ilvl w:val="0"/>
          <w:numId w:val="20"/>
        </w:numPr>
        <w:spacing w:before="60" w:after="0" w:line="264" w:lineRule="auto"/>
        <w:ind w:left="284" w:right="-851" w:hanging="284"/>
        <w:rPr>
          <w:rFonts w:ascii="Calibri" w:hAnsi="Calibri" w:cs="Calibri"/>
          <w:color w:val="000000" w:themeColor="text1"/>
        </w:rPr>
      </w:pPr>
      <w:r w:rsidRPr="00C525A2">
        <w:rPr>
          <w:rFonts w:ascii="Calibri" w:hAnsi="Calibri" w:cs="Calibri"/>
          <w:color w:val="000000" w:themeColor="text1"/>
        </w:rPr>
        <w:t xml:space="preserve">treści, które warto zobaczyć: </w:t>
      </w:r>
      <w:r w:rsidR="00A87FCC" w:rsidRPr="00C525A2">
        <w:rPr>
          <w:rFonts w:ascii="Calibri" w:hAnsi="Calibri" w:cs="Calibri"/>
          <w:color w:val="000000" w:themeColor="text1"/>
        </w:rPr>
        <w:t xml:space="preserve">Encyklika Papieża Franciszka Laudato Si’ – dostęp w </w:t>
      </w:r>
      <w:proofErr w:type="spellStart"/>
      <w:r w:rsidR="00A87FCC" w:rsidRPr="00C525A2">
        <w:rPr>
          <w:rFonts w:ascii="Calibri" w:hAnsi="Calibri" w:cs="Calibri"/>
          <w:color w:val="000000" w:themeColor="text1"/>
        </w:rPr>
        <w:t>internecie</w:t>
      </w:r>
      <w:proofErr w:type="spellEnd"/>
      <w:r w:rsidR="00A87FCC" w:rsidRPr="00C525A2">
        <w:rPr>
          <w:rFonts w:ascii="Calibri" w:hAnsi="Calibri" w:cs="Calibri"/>
          <w:color w:val="000000" w:themeColor="text1"/>
        </w:rPr>
        <w:t xml:space="preserve"> [PDF] np.</w:t>
      </w:r>
    </w:p>
    <w:p w14:paraId="47C53D76" w14:textId="27781C25" w:rsidR="00BD045B" w:rsidRPr="00C525A2" w:rsidRDefault="00166C9C" w:rsidP="00DE1509">
      <w:pPr>
        <w:spacing w:before="60" w:after="0" w:line="264" w:lineRule="auto"/>
        <w:ind w:right="1"/>
        <w:rPr>
          <w:rFonts w:ascii="Calibri" w:hAnsi="Calibri" w:cs="Calibri"/>
          <w:color w:val="000000" w:themeColor="text1"/>
        </w:rPr>
      </w:pPr>
      <w:hyperlink r:id="rId22" w:history="1">
        <w:r w:rsidR="00A87FCC" w:rsidRPr="00C525A2">
          <w:rPr>
            <w:rStyle w:val="Hipercze"/>
            <w:rFonts w:ascii="Calibri" w:hAnsi="Calibri" w:cs="Calibri"/>
          </w:rPr>
          <w:t>https://w2.vatican.va/content/dam/francesco/pdf/encyclicals/documents/papa-francesco_20150524_enciclica-laudato-si_pl.pdf</w:t>
        </w:r>
      </w:hyperlink>
      <w:r w:rsidR="00A87FCC" w:rsidRPr="00C525A2">
        <w:rPr>
          <w:rFonts w:ascii="Calibri" w:hAnsi="Calibri" w:cs="Calibri"/>
        </w:rPr>
        <w:t xml:space="preserve"> </w:t>
      </w:r>
      <w:r w:rsidR="0096489F">
        <w:rPr>
          <w:rFonts w:ascii="Calibri" w:hAnsi="Calibri" w:cs="Calibri"/>
        </w:rPr>
        <w:t xml:space="preserve">lub </w:t>
      </w:r>
      <w:hyperlink r:id="rId23" w:history="1">
        <w:r w:rsidR="0096489F">
          <w:rPr>
            <w:rStyle w:val="Hipercze"/>
          </w:rPr>
          <w:t>http://laudatosi.caritas.pl/wp-content/uploads/2020/07/Encyklika_wydanie_caritas_laudato_si.pdf</w:t>
        </w:r>
      </w:hyperlink>
    </w:p>
    <w:sectPr w:rsidR="00BD045B" w:rsidRPr="00C525A2" w:rsidSect="00DE1509">
      <w:headerReference w:type="default" r:id="rId24"/>
      <w:footerReference w:type="default" r:id="rId25"/>
      <w:pgSz w:w="11906" w:h="16838"/>
      <w:pgMar w:top="1843" w:right="849" w:bottom="1843" w:left="1417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F70C" w14:textId="77777777" w:rsidR="00166C9C" w:rsidRDefault="00166C9C" w:rsidP="00601FF6">
      <w:pPr>
        <w:spacing w:after="0" w:line="240" w:lineRule="auto"/>
      </w:pPr>
      <w:r>
        <w:separator/>
      </w:r>
    </w:p>
  </w:endnote>
  <w:endnote w:type="continuationSeparator" w:id="0">
    <w:p w14:paraId="2E89F8B0" w14:textId="77777777" w:rsidR="00166C9C" w:rsidRDefault="00166C9C" w:rsidP="0060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5C3E55" w14:paraId="1EB1F338" w14:textId="77777777" w:rsidTr="00355432">
      <w:tc>
        <w:tcPr>
          <w:tcW w:w="1276" w:type="dxa"/>
          <w:vAlign w:val="center"/>
        </w:tcPr>
        <w:p w14:paraId="20A76646" w14:textId="77777777" w:rsidR="005C3E55" w:rsidRDefault="005C3E55" w:rsidP="005C3E5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2BCC7214" wp14:editId="5D412EB9">
                <wp:extent cx="636814" cy="764177"/>
                <wp:effectExtent l="0" t="0" r="0" b="0"/>
                <wp:docPr id="11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510B3D68" w14:textId="77777777" w:rsidR="005C3E55" w:rsidRDefault="005C3E55" w:rsidP="005C3E5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28AA57A9" wp14:editId="29F1A9D0">
                <wp:extent cx="1877110" cy="718185"/>
                <wp:effectExtent l="0" t="0" r="8890" b="5715"/>
                <wp:docPr id="114" name="Obraz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373F9E8A" w14:textId="77777777" w:rsidR="005C3E55" w:rsidRPr="00534722" w:rsidRDefault="005C3E55" w:rsidP="005C3E5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74065943" w14:textId="77777777" w:rsidR="005C3E55" w:rsidRDefault="005C3E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F7F1" w14:textId="77777777" w:rsidR="00166C9C" w:rsidRDefault="00166C9C" w:rsidP="00601FF6">
      <w:pPr>
        <w:spacing w:after="0" w:line="240" w:lineRule="auto"/>
      </w:pPr>
      <w:r>
        <w:separator/>
      </w:r>
    </w:p>
  </w:footnote>
  <w:footnote w:type="continuationSeparator" w:id="0">
    <w:p w14:paraId="625AAD10" w14:textId="77777777" w:rsidR="00166C9C" w:rsidRDefault="00166C9C" w:rsidP="0060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108A" w14:textId="37F7FF49" w:rsidR="00DE18AC" w:rsidRDefault="00DE18AC">
    <w:pPr>
      <w:pStyle w:val="Nagwek"/>
    </w:pPr>
    <w:r>
      <w:rPr>
        <w:noProof/>
        <w:lang w:eastAsia="pl-PL"/>
      </w:rPr>
      <w:drawing>
        <wp:inline distT="0" distB="0" distL="0" distR="0" wp14:anchorId="6F9FF75A" wp14:editId="7C9F7A71">
          <wp:extent cx="1121134" cy="1121134"/>
          <wp:effectExtent l="0" t="0" r="3175" b="3175"/>
          <wp:docPr id="112" name="Obra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326" cy="1124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A88"/>
    <w:multiLevelType w:val="hybridMultilevel"/>
    <w:tmpl w:val="6ED4170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CB80E52"/>
    <w:multiLevelType w:val="hybridMultilevel"/>
    <w:tmpl w:val="0F826F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224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18958CD"/>
    <w:multiLevelType w:val="hybridMultilevel"/>
    <w:tmpl w:val="117872A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2A75305"/>
    <w:multiLevelType w:val="hybridMultilevel"/>
    <w:tmpl w:val="E98AE126"/>
    <w:lvl w:ilvl="0" w:tplc="E0A6E89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49F3D47"/>
    <w:multiLevelType w:val="hybridMultilevel"/>
    <w:tmpl w:val="0254C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1B2C"/>
    <w:multiLevelType w:val="hybridMultilevel"/>
    <w:tmpl w:val="1DBC3EBE"/>
    <w:lvl w:ilvl="0" w:tplc="0415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583" w:hanging="360"/>
      </w:pPr>
      <w:rPr>
        <w:rFonts w:ascii="Wingdings" w:hAnsi="Wingdings" w:hint="default"/>
      </w:rPr>
    </w:lvl>
  </w:abstractNum>
  <w:abstractNum w:abstractNumId="7" w15:restartNumberingAfterBreak="0">
    <w:nsid w:val="1AD76076"/>
    <w:multiLevelType w:val="hybridMultilevel"/>
    <w:tmpl w:val="883C0D70"/>
    <w:lvl w:ilvl="0" w:tplc="07D02A4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E072130"/>
    <w:multiLevelType w:val="hybridMultilevel"/>
    <w:tmpl w:val="C888B79A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E957D4B"/>
    <w:multiLevelType w:val="multilevel"/>
    <w:tmpl w:val="0ED4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D5647"/>
    <w:multiLevelType w:val="hybridMultilevel"/>
    <w:tmpl w:val="03D2C6F2"/>
    <w:lvl w:ilvl="0" w:tplc="55A89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C053B"/>
    <w:multiLevelType w:val="hybridMultilevel"/>
    <w:tmpl w:val="F76EDEDA"/>
    <w:lvl w:ilvl="0" w:tplc="D048F1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B0A5339"/>
    <w:multiLevelType w:val="hybridMultilevel"/>
    <w:tmpl w:val="CDB2D00C"/>
    <w:lvl w:ilvl="0" w:tplc="12A211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1955AEC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37B33BD"/>
    <w:multiLevelType w:val="hybridMultilevel"/>
    <w:tmpl w:val="10782EF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39077FEB"/>
    <w:multiLevelType w:val="hybridMultilevel"/>
    <w:tmpl w:val="7740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B1631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CFE18D4"/>
    <w:multiLevelType w:val="hybridMultilevel"/>
    <w:tmpl w:val="18781DD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2946A56"/>
    <w:multiLevelType w:val="multilevel"/>
    <w:tmpl w:val="7FA425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6295C88"/>
    <w:multiLevelType w:val="hybridMultilevel"/>
    <w:tmpl w:val="99C6C1FC"/>
    <w:lvl w:ilvl="0" w:tplc="5C92E2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502724F7"/>
    <w:multiLevelType w:val="hybridMultilevel"/>
    <w:tmpl w:val="8D3827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3E36636"/>
    <w:multiLevelType w:val="hybridMultilevel"/>
    <w:tmpl w:val="F6A6F0E4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A09414F"/>
    <w:multiLevelType w:val="hybridMultilevel"/>
    <w:tmpl w:val="6876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15037"/>
    <w:multiLevelType w:val="hybridMultilevel"/>
    <w:tmpl w:val="32C06650"/>
    <w:lvl w:ilvl="0" w:tplc="041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24" w15:restartNumberingAfterBreak="0">
    <w:nsid w:val="5BC96E4E"/>
    <w:multiLevelType w:val="hybridMultilevel"/>
    <w:tmpl w:val="C85872F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66D8339A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715F0A1E"/>
    <w:multiLevelType w:val="hybridMultilevel"/>
    <w:tmpl w:val="869A2344"/>
    <w:lvl w:ilvl="0" w:tplc="04150017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71C26FF9"/>
    <w:multiLevelType w:val="hybridMultilevel"/>
    <w:tmpl w:val="A358FEFC"/>
    <w:lvl w:ilvl="0" w:tplc="48E8663C">
      <w:start w:val="1"/>
      <w:numFmt w:val="decimal"/>
      <w:lvlText w:val="%1)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36820A4"/>
    <w:multiLevelType w:val="hybridMultilevel"/>
    <w:tmpl w:val="E1DAF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85889"/>
    <w:multiLevelType w:val="hybridMultilevel"/>
    <w:tmpl w:val="43E039DA"/>
    <w:lvl w:ilvl="0" w:tplc="0415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77A8346C"/>
    <w:multiLevelType w:val="hybridMultilevel"/>
    <w:tmpl w:val="E7EA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93E9C"/>
    <w:multiLevelType w:val="multilevel"/>
    <w:tmpl w:val="3B4A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6"/>
  </w:num>
  <w:num w:numId="5">
    <w:abstractNumId w:val="20"/>
  </w:num>
  <w:num w:numId="6">
    <w:abstractNumId w:val="7"/>
  </w:num>
  <w:num w:numId="7">
    <w:abstractNumId w:val="8"/>
  </w:num>
  <w:num w:numId="8">
    <w:abstractNumId w:val="0"/>
  </w:num>
  <w:num w:numId="9">
    <w:abstractNumId w:val="14"/>
  </w:num>
  <w:num w:numId="10">
    <w:abstractNumId w:val="3"/>
  </w:num>
  <w:num w:numId="11">
    <w:abstractNumId w:val="17"/>
  </w:num>
  <w:num w:numId="12">
    <w:abstractNumId w:val="31"/>
  </w:num>
  <w:num w:numId="13">
    <w:abstractNumId w:val="21"/>
  </w:num>
  <w:num w:numId="14">
    <w:abstractNumId w:val="12"/>
  </w:num>
  <w:num w:numId="15">
    <w:abstractNumId w:val="11"/>
  </w:num>
  <w:num w:numId="16">
    <w:abstractNumId w:val="22"/>
  </w:num>
  <w:num w:numId="17">
    <w:abstractNumId w:val="24"/>
  </w:num>
  <w:num w:numId="18">
    <w:abstractNumId w:val="30"/>
  </w:num>
  <w:num w:numId="19">
    <w:abstractNumId w:val="15"/>
  </w:num>
  <w:num w:numId="20">
    <w:abstractNumId w:val="5"/>
  </w:num>
  <w:num w:numId="21">
    <w:abstractNumId w:val="9"/>
  </w:num>
  <w:num w:numId="22">
    <w:abstractNumId w:val="16"/>
  </w:num>
  <w:num w:numId="23">
    <w:abstractNumId w:val="27"/>
  </w:num>
  <w:num w:numId="24">
    <w:abstractNumId w:val="26"/>
  </w:num>
  <w:num w:numId="25">
    <w:abstractNumId w:val="29"/>
  </w:num>
  <w:num w:numId="26">
    <w:abstractNumId w:val="1"/>
  </w:num>
  <w:num w:numId="27">
    <w:abstractNumId w:val="25"/>
  </w:num>
  <w:num w:numId="28">
    <w:abstractNumId w:val="28"/>
  </w:num>
  <w:num w:numId="29">
    <w:abstractNumId w:val="18"/>
  </w:num>
  <w:num w:numId="30">
    <w:abstractNumId w:val="13"/>
  </w:num>
  <w:num w:numId="31">
    <w:abstractNumId w:val="1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B5"/>
    <w:rsid w:val="00003C2B"/>
    <w:rsid w:val="000673F3"/>
    <w:rsid w:val="00082A36"/>
    <w:rsid w:val="00087799"/>
    <w:rsid w:val="000D199C"/>
    <w:rsid w:val="000E2279"/>
    <w:rsid w:val="000E7FFA"/>
    <w:rsid w:val="0010369D"/>
    <w:rsid w:val="00121E1D"/>
    <w:rsid w:val="00143F01"/>
    <w:rsid w:val="00151FF2"/>
    <w:rsid w:val="00166C9C"/>
    <w:rsid w:val="00192A88"/>
    <w:rsid w:val="001B0DFD"/>
    <w:rsid w:val="001B3E5E"/>
    <w:rsid w:val="001C6897"/>
    <w:rsid w:val="00204F65"/>
    <w:rsid w:val="0020696F"/>
    <w:rsid w:val="00256E2A"/>
    <w:rsid w:val="00287555"/>
    <w:rsid w:val="002902F1"/>
    <w:rsid w:val="0029220A"/>
    <w:rsid w:val="002A4616"/>
    <w:rsid w:val="002B230E"/>
    <w:rsid w:val="002E2680"/>
    <w:rsid w:val="00300B1C"/>
    <w:rsid w:val="003649BD"/>
    <w:rsid w:val="00366508"/>
    <w:rsid w:val="00370DAF"/>
    <w:rsid w:val="00382A74"/>
    <w:rsid w:val="003A7310"/>
    <w:rsid w:val="003C379A"/>
    <w:rsid w:val="003D06CB"/>
    <w:rsid w:val="003F4841"/>
    <w:rsid w:val="00432BFD"/>
    <w:rsid w:val="00442842"/>
    <w:rsid w:val="00442B8D"/>
    <w:rsid w:val="004528D8"/>
    <w:rsid w:val="0045507F"/>
    <w:rsid w:val="00461338"/>
    <w:rsid w:val="00461553"/>
    <w:rsid w:val="00463118"/>
    <w:rsid w:val="00476D92"/>
    <w:rsid w:val="00477A67"/>
    <w:rsid w:val="004A4F04"/>
    <w:rsid w:val="004B3D09"/>
    <w:rsid w:val="004B6E7A"/>
    <w:rsid w:val="004C35CD"/>
    <w:rsid w:val="004C7AC2"/>
    <w:rsid w:val="004E2A5F"/>
    <w:rsid w:val="005113C2"/>
    <w:rsid w:val="00520092"/>
    <w:rsid w:val="00521F0E"/>
    <w:rsid w:val="00533DEF"/>
    <w:rsid w:val="00544AD3"/>
    <w:rsid w:val="00562B37"/>
    <w:rsid w:val="005633C0"/>
    <w:rsid w:val="005A1CAE"/>
    <w:rsid w:val="005B35FB"/>
    <w:rsid w:val="005B4B64"/>
    <w:rsid w:val="005B5227"/>
    <w:rsid w:val="005C3BC5"/>
    <w:rsid w:val="005C3E55"/>
    <w:rsid w:val="005C5116"/>
    <w:rsid w:val="005F4255"/>
    <w:rsid w:val="00600B84"/>
    <w:rsid w:val="00601FF6"/>
    <w:rsid w:val="00635132"/>
    <w:rsid w:val="00647308"/>
    <w:rsid w:val="00680838"/>
    <w:rsid w:val="006813BD"/>
    <w:rsid w:val="0069108A"/>
    <w:rsid w:val="0070776F"/>
    <w:rsid w:val="00717C7A"/>
    <w:rsid w:val="00747A4C"/>
    <w:rsid w:val="007641F5"/>
    <w:rsid w:val="0078362F"/>
    <w:rsid w:val="007A7C6A"/>
    <w:rsid w:val="007B0F86"/>
    <w:rsid w:val="007C2D89"/>
    <w:rsid w:val="007C2F5E"/>
    <w:rsid w:val="007C373F"/>
    <w:rsid w:val="007D38D4"/>
    <w:rsid w:val="007D66FF"/>
    <w:rsid w:val="007F62B8"/>
    <w:rsid w:val="0080215E"/>
    <w:rsid w:val="00804A27"/>
    <w:rsid w:val="00807341"/>
    <w:rsid w:val="00827841"/>
    <w:rsid w:val="008373AE"/>
    <w:rsid w:val="0084042D"/>
    <w:rsid w:val="008537B4"/>
    <w:rsid w:val="00854AD4"/>
    <w:rsid w:val="0087230E"/>
    <w:rsid w:val="00882633"/>
    <w:rsid w:val="0089134D"/>
    <w:rsid w:val="008E792C"/>
    <w:rsid w:val="008F4241"/>
    <w:rsid w:val="0096489F"/>
    <w:rsid w:val="0097394E"/>
    <w:rsid w:val="009C4351"/>
    <w:rsid w:val="009D70A9"/>
    <w:rsid w:val="009E6422"/>
    <w:rsid w:val="009F5CBF"/>
    <w:rsid w:val="00A231DE"/>
    <w:rsid w:val="00A31797"/>
    <w:rsid w:val="00A35463"/>
    <w:rsid w:val="00A6514C"/>
    <w:rsid w:val="00A87991"/>
    <w:rsid w:val="00A87FCC"/>
    <w:rsid w:val="00AB6B94"/>
    <w:rsid w:val="00AD744C"/>
    <w:rsid w:val="00AF2A7C"/>
    <w:rsid w:val="00B16C8A"/>
    <w:rsid w:val="00B1776B"/>
    <w:rsid w:val="00B30176"/>
    <w:rsid w:val="00B32405"/>
    <w:rsid w:val="00B73AA5"/>
    <w:rsid w:val="00B831B5"/>
    <w:rsid w:val="00BA18A0"/>
    <w:rsid w:val="00BB59BB"/>
    <w:rsid w:val="00BD045B"/>
    <w:rsid w:val="00C00538"/>
    <w:rsid w:val="00C06D6F"/>
    <w:rsid w:val="00C20571"/>
    <w:rsid w:val="00C43C81"/>
    <w:rsid w:val="00C525A2"/>
    <w:rsid w:val="00C66116"/>
    <w:rsid w:val="00C72AE2"/>
    <w:rsid w:val="00C929DD"/>
    <w:rsid w:val="00CA6D4A"/>
    <w:rsid w:val="00CC459E"/>
    <w:rsid w:val="00CC69A9"/>
    <w:rsid w:val="00D05A54"/>
    <w:rsid w:val="00D44EBE"/>
    <w:rsid w:val="00D8626C"/>
    <w:rsid w:val="00D94221"/>
    <w:rsid w:val="00D94D59"/>
    <w:rsid w:val="00DB70FB"/>
    <w:rsid w:val="00DC30CD"/>
    <w:rsid w:val="00DC3259"/>
    <w:rsid w:val="00DC32FF"/>
    <w:rsid w:val="00DC75E4"/>
    <w:rsid w:val="00DE1509"/>
    <w:rsid w:val="00DE18AC"/>
    <w:rsid w:val="00E56262"/>
    <w:rsid w:val="00E57C1F"/>
    <w:rsid w:val="00E65C9C"/>
    <w:rsid w:val="00E82593"/>
    <w:rsid w:val="00E96F66"/>
    <w:rsid w:val="00ED4DE7"/>
    <w:rsid w:val="00F159B8"/>
    <w:rsid w:val="00F439B5"/>
    <w:rsid w:val="00F50834"/>
    <w:rsid w:val="00F7546A"/>
    <w:rsid w:val="00F93D16"/>
    <w:rsid w:val="00FA0FDF"/>
    <w:rsid w:val="00FC0031"/>
    <w:rsid w:val="00FC180C"/>
    <w:rsid w:val="00FE13E9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A7BE3"/>
  <w15:docId w15:val="{07D4110E-EC7A-45AA-9128-9AB4B94F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D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FF6"/>
  </w:style>
  <w:style w:type="paragraph" w:styleId="Stopka">
    <w:name w:val="footer"/>
    <w:basedOn w:val="Normalny"/>
    <w:link w:val="StopkaZnak"/>
    <w:uiPriority w:val="99"/>
    <w:unhideWhenUsed/>
    <w:rsid w:val="0060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FF6"/>
  </w:style>
  <w:style w:type="character" w:styleId="Hipercze">
    <w:name w:val="Hyperlink"/>
    <w:basedOn w:val="Domylnaczcionkaakapitu"/>
    <w:uiPriority w:val="99"/>
    <w:unhideWhenUsed/>
    <w:rsid w:val="002902F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13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C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4042D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wietostworzenia.pl/o-nas/o-refa" TargetMode="External"/><Relationship Id="rId18" Type="http://schemas.openxmlformats.org/officeDocument/2006/relationships/hyperlink" Target="https://laudatosi.caritas.pl/aktualnosci/nie-wyrzucaj-wymien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tU5Rnd-HM6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atholicclimatemovement.global/pl/" TargetMode="External"/><Relationship Id="rId17" Type="http://schemas.openxmlformats.org/officeDocument/2006/relationships/hyperlink" Target="https://laudatosi.caritas.pl/aktualnosci/jak-zrobic-podzielnik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udatosi.caritas.pl" TargetMode="External"/><Relationship Id="rId20" Type="http://schemas.openxmlformats.org/officeDocument/2006/relationships/hyperlink" Target="https://www.youtube.com/watch?v=qMypAg9TMD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udatosi.caritas.pl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://laudatosi.caritas.pl/wp-content/uploads/2020/07/Encyklika_wydanie_caritas_laudato_si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064ipuBiWD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audatosi.caritas.pl/aktualnosci/jak-zrobic-podzielnik/" TargetMode="External"/><Relationship Id="rId22" Type="http://schemas.openxmlformats.org/officeDocument/2006/relationships/hyperlink" Target="https://w2.vatican.va/content/dam/francesco/pdf/encyclicals/documents/papa-francesco_20150524_enciclica-laudato-si_pl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a3cce8f3705fbca04965d0c548e9e126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0fcc8b582ed5c46872e7d61d8b2814b1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93083-0489-44BA-B77E-1C9B5D638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C3E67-DD0B-43FB-AA49-3AD3D5436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B6645-3706-4445-AA90-03CD365C81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8F7235-091F-4F37-BDB1-22C188ABC8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Andrzej Biderman</cp:lastModifiedBy>
  <cp:revision>16</cp:revision>
  <dcterms:created xsi:type="dcterms:W3CDTF">2021-03-05T09:48:00Z</dcterms:created>
  <dcterms:modified xsi:type="dcterms:W3CDTF">2021-10-04T13:47:00Z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</Properties>
</file>