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018E" w14:textId="6D45E953" w:rsidR="00684A61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150E9D" w14:textId="77777777" w:rsidR="00521745" w:rsidRDefault="00521745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1A64F" w14:textId="77777777" w:rsidR="00956334" w:rsidRDefault="00956334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6E8744" w14:textId="5ED6A87E" w:rsidR="00684A61" w:rsidRPr="009F4A73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nr 1</w:t>
      </w:r>
      <w:r w:rsidR="009563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457093"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/NFOŚiGW</w:t>
      </w:r>
    </w:p>
    <w:p w14:paraId="23481E03" w14:textId="0B8CC129" w:rsidR="00684A61" w:rsidRPr="009F4A73" w:rsidRDefault="00684A61" w:rsidP="00684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9563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A362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9563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457093"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61BE24FE" w14:textId="6F7AF80D" w:rsidR="00D34A02" w:rsidRPr="00935EB7" w:rsidRDefault="008D282D" w:rsidP="00935EB7">
      <w:pPr>
        <w:spacing w:before="100" w:beforeAutospacing="1" w:after="100" w:afterAutospacing="1" w:line="259" w:lineRule="auto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/>
      </w:r>
      <w:r w:rsidR="00D34A02" w:rsidRPr="00935EB7">
        <w:rPr>
          <w:rFonts w:eastAsia="Times New Roman" w:cs="Calibri"/>
          <w:sz w:val="24"/>
          <w:szCs w:val="24"/>
          <w:lang w:eastAsia="pl-PL"/>
        </w:rPr>
        <w:br/>
        <w:t>W związku z realizacją Projektu pn. „</w:t>
      </w:r>
      <w:r w:rsidR="00D34A02" w:rsidRPr="00935EB7">
        <w:rPr>
          <w:rFonts w:cs="Calibri"/>
          <w:bCs/>
          <w:sz w:val="24"/>
          <w:szCs w:val="24"/>
        </w:rPr>
        <w:t xml:space="preserve">Ekologia integralna encykliki </w:t>
      </w:r>
      <w:r w:rsidR="00D34A02" w:rsidRPr="001111FD">
        <w:rPr>
          <w:rFonts w:cs="Calibri"/>
          <w:bCs/>
          <w:i/>
          <w:iCs/>
          <w:sz w:val="24"/>
          <w:szCs w:val="24"/>
        </w:rPr>
        <w:t>Laudato S</w:t>
      </w:r>
      <w:r w:rsidR="001111FD">
        <w:rPr>
          <w:rFonts w:cs="Calibri"/>
          <w:bCs/>
          <w:i/>
          <w:iCs/>
          <w:sz w:val="24"/>
          <w:szCs w:val="24"/>
        </w:rPr>
        <w:t>i’</w:t>
      </w:r>
      <w:r w:rsidR="00D34A02" w:rsidRPr="00935EB7">
        <w:rPr>
          <w:rFonts w:cs="Calibri"/>
          <w:bCs/>
          <w:sz w:val="24"/>
          <w:szCs w:val="24"/>
        </w:rPr>
        <w:t xml:space="preserve"> w działaniu  </w:t>
      </w:r>
      <w:r w:rsidR="00D34A02" w:rsidRPr="00935EB7">
        <w:rPr>
          <w:rFonts w:cs="Calibri"/>
          <w:sz w:val="24"/>
          <w:szCs w:val="24"/>
        </w:rPr>
        <w:t>Wspólnot Caritas i społeczności lokalnych</w:t>
      </w:r>
      <w:r w:rsidR="00D34A02" w:rsidRPr="00935EB7">
        <w:rPr>
          <w:rFonts w:eastAsia="Times New Roman" w:cs="Calibri"/>
          <w:sz w:val="24"/>
          <w:szCs w:val="24"/>
          <w:lang w:eastAsia="pl-PL"/>
        </w:rPr>
        <w:t>”</w:t>
      </w:r>
      <w:r w:rsidR="001111FD">
        <w:rPr>
          <w:rFonts w:eastAsia="Times New Roman" w:cs="Calibri"/>
          <w:sz w:val="24"/>
          <w:szCs w:val="24"/>
          <w:lang w:eastAsia="pl-PL"/>
        </w:rPr>
        <w:t xml:space="preserve">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="00D34A02" w:rsidRPr="00935EB7">
        <w:rPr>
          <w:rFonts w:eastAsia="Times New Roman" w:cs="Calibri"/>
          <w:sz w:val="24"/>
          <w:szCs w:val="24"/>
          <w:lang w:eastAsia="pl-PL"/>
        </w:rPr>
        <w:t>współfinansowan</w:t>
      </w:r>
      <w:r w:rsidR="001111FD">
        <w:rPr>
          <w:rFonts w:eastAsia="Times New Roman" w:cs="Calibri"/>
          <w:sz w:val="24"/>
          <w:szCs w:val="24"/>
          <w:lang w:eastAsia="pl-PL"/>
        </w:rPr>
        <w:t>ego</w:t>
      </w:r>
      <w:r w:rsidR="00D34A02" w:rsidRPr="00935EB7">
        <w:rPr>
          <w:rFonts w:eastAsia="Times New Roman" w:cs="Calibri"/>
          <w:sz w:val="24"/>
          <w:szCs w:val="24"/>
          <w:lang w:eastAsia="pl-PL"/>
        </w:rPr>
        <w:t xml:space="preserve"> ze środków NFOŚiGW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="00D34A02" w:rsidRPr="00935EB7">
        <w:rPr>
          <w:rFonts w:eastAsia="Times New Roman" w:cs="Calibri"/>
          <w:sz w:val="24"/>
          <w:szCs w:val="24"/>
          <w:lang w:eastAsia="pl-PL"/>
        </w:rPr>
        <w:t>z ramach programu priorytetowego nr 5.5 „Edukacja Ekologiczna”</w:t>
      </w:r>
    </w:p>
    <w:p w14:paraId="569E151D" w14:textId="5790AE19" w:rsidR="00D34A02" w:rsidRPr="00935EB7" w:rsidRDefault="00935EB7" w:rsidP="00935EB7">
      <w:pPr>
        <w:spacing w:line="259" w:lineRule="auto"/>
        <w:jc w:val="center"/>
        <w:rPr>
          <w:rFonts w:cs="Calibri"/>
          <w:sz w:val="24"/>
          <w:szCs w:val="24"/>
        </w:rPr>
      </w:pPr>
      <w:r w:rsidRPr="00935EB7">
        <w:rPr>
          <w:rFonts w:cs="Calibri"/>
          <w:sz w:val="24"/>
          <w:szCs w:val="24"/>
        </w:rPr>
        <w:t>ogłaszamy z</w:t>
      </w:r>
      <w:r w:rsidR="00D34A02" w:rsidRPr="00935EB7">
        <w:rPr>
          <w:rFonts w:cs="Calibri"/>
          <w:sz w:val="24"/>
          <w:szCs w:val="24"/>
        </w:rPr>
        <w:t>apytanie ofertowe na</w:t>
      </w:r>
    </w:p>
    <w:p w14:paraId="099CE882" w14:textId="51C8DCA7" w:rsidR="00D34A02" w:rsidRPr="007F4544" w:rsidRDefault="00D34A02" w:rsidP="00935EB7">
      <w:pPr>
        <w:spacing w:line="259" w:lineRule="auto"/>
        <w:jc w:val="center"/>
        <w:rPr>
          <w:rFonts w:eastAsia="Times New Roman" w:cs="Calibri"/>
          <w:b/>
          <w:sz w:val="28"/>
          <w:szCs w:val="28"/>
        </w:rPr>
      </w:pPr>
      <w:r w:rsidRPr="00935EB7">
        <w:rPr>
          <w:rFonts w:eastAsia="Times New Roman" w:cs="Calibri"/>
          <w:b/>
          <w:sz w:val="28"/>
          <w:szCs w:val="28"/>
        </w:rPr>
        <w:t xml:space="preserve">przygotowanie </w:t>
      </w:r>
      <w:bookmarkStart w:id="0" w:name="_Hlk46141366"/>
      <w:r w:rsidR="007F4544">
        <w:rPr>
          <w:rFonts w:eastAsia="Times New Roman" w:cs="Calibri"/>
          <w:b/>
          <w:sz w:val="28"/>
          <w:szCs w:val="28"/>
        </w:rPr>
        <w:t>s</w:t>
      </w:r>
      <w:r w:rsidR="007F4544" w:rsidRPr="007F4544">
        <w:rPr>
          <w:rFonts w:eastAsia="Times New Roman" w:cs="Calibri"/>
          <w:b/>
          <w:sz w:val="28"/>
          <w:szCs w:val="28"/>
        </w:rPr>
        <w:t>pot</w:t>
      </w:r>
      <w:r w:rsidR="00594BE8">
        <w:rPr>
          <w:rFonts w:eastAsia="Times New Roman" w:cs="Calibri"/>
          <w:b/>
          <w:sz w:val="28"/>
          <w:szCs w:val="28"/>
        </w:rPr>
        <w:t>u</w:t>
      </w:r>
      <w:r w:rsidR="007F4544">
        <w:rPr>
          <w:rFonts w:eastAsia="Times New Roman" w:cs="Calibri"/>
          <w:b/>
          <w:sz w:val="28"/>
          <w:szCs w:val="28"/>
        </w:rPr>
        <w:t xml:space="preserve"> TV </w:t>
      </w:r>
      <w:r w:rsidR="007F4544" w:rsidRPr="007F4544">
        <w:rPr>
          <w:rFonts w:eastAsia="Times New Roman" w:cs="Calibri"/>
          <w:b/>
          <w:sz w:val="28"/>
          <w:szCs w:val="28"/>
        </w:rPr>
        <w:t xml:space="preserve">o </w:t>
      </w:r>
      <w:r w:rsidR="00971360">
        <w:rPr>
          <w:rFonts w:eastAsia="Times New Roman" w:cs="Calibri"/>
          <w:b/>
          <w:sz w:val="28"/>
          <w:szCs w:val="28"/>
        </w:rPr>
        <w:t xml:space="preserve">wybranych zagadnieniach </w:t>
      </w:r>
      <w:r w:rsidR="007F4544">
        <w:rPr>
          <w:rFonts w:eastAsia="Times New Roman" w:cs="Calibri"/>
          <w:b/>
          <w:sz w:val="28"/>
          <w:szCs w:val="28"/>
        </w:rPr>
        <w:t>ekologii integralnej</w:t>
      </w:r>
      <w:bookmarkEnd w:id="0"/>
      <w:r w:rsidR="00971360">
        <w:rPr>
          <w:rFonts w:eastAsia="Times New Roman" w:cs="Calibri"/>
          <w:b/>
          <w:sz w:val="28"/>
          <w:szCs w:val="28"/>
        </w:rPr>
        <w:t xml:space="preserve"> i encyklice </w:t>
      </w:r>
      <w:r w:rsidR="00971360" w:rsidRPr="007F4544">
        <w:rPr>
          <w:rFonts w:eastAsia="Times New Roman" w:cs="Calibri"/>
          <w:b/>
          <w:sz w:val="28"/>
          <w:szCs w:val="28"/>
        </w:rPr>
        <w:t>Laudato Si’</w:t>
      </w:r>
    </w:p>
    <w:p w14:paraId="38C26653" w14:textId="0275D76E" w:rsidR="00684A61" w:rsidRDefault="00684A61" w:rsidP="00935EB7">
      <w:pPr>
        <w:spacing w:line="259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DD6494F" w14:textId="77777777" w:rsidR="00956334" w:rsidRPr="00935EB7" w:rsidRDefault="00956334" w:rsidP="00935EB7">
      <w:pPr>
        <w:spacing w:line="259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835086B" w14:textId="77777777" w:rsidR="00D34A02" w:rsidRPr="002101E3" w:rsidRDefault="00D34A02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Informacje o zamawiającym:</w:t>
      </w:r>
    </w:p>
    <w:p w14:paraId="6590B5A7" w14:textId="474771CB" w:rsidR="00D34A02" w:rsidRDefault="00D34A02" w:rsidP="009F4A73">
      <w:pPr>
        <w:spacing w:after="120" w:line="259" w:lineRule="auto"/>
        <w:rPr>
          <w:rStyle w:val="Hipercze"/>
          <w:rFonts w:eastAsia="Times New Roman" w:cs="Calibri"/>
          <w:sz w:val="24"/>
          <w:szCs w:val="24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t>Caritas Polska</w:t>
      </w:r>
      <w:r w:rsidRPr="00935EB7">
        <w:rPr>
          <w:rFonts w:eastAsia="Times New Roman" w:cs="Calibri"/>
          <w:sz w:val="24"/>
          <w:szCs w:val="24"/>
          <w:lang w:eastAsia="pl-PL"/>
        </w:rPr>
        <w:br/>
        <w:t>ul. Okopowa 55</w:t>
      </w:r>
      <w:r w:rsidRPr="00935EB7">
        <w:rPr>
          <w:rFonts w:eastAsia="Times New Roman" w:cs="Calibri"/>
          <w:sz w:val="24"/>
          <w:szCs w:val="24"/>
          <w:lang w:eastAsia="pl-PL"/>
        </w:rPr>
        <w:br/>
      </w:r>
      <w:r w:rsidRPr="00684A61">
        <w:rPr>
          <w:rFonts w:eastAsia="Times New Roman" w:cs="Calibri"/>
          <w:sz w:val="24"/>
          <w:szCs w:val="24"/>
          <w:lang w:eastAsia="pl-PL"/>
        </w:rPr>
        <w:t>01-043 Warszawa</w:t>
      </w:r>
      <w:r w:rsidRPr="00684A61">
        <w:rPr>
          <w:rFonts w:eastAsia="Times New Roman" w:cs="Calibri"/>
          <w:sz w:val="24"/>
          <w:szCs w:val="24"/>
          <w:lang w:eastAsia="pl-PL"/>
        </w:rPr>
        <w:br/>
        <w:t xml:space="preserve">Adres poczty elektronicznej: </w:t>
      </w:r>
      <w:hyperlink r:id="rId10" w:history="1">
        <w:r w:rsidR="00684A61" w:rsidRPr="00684A6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684A61">
        <w:rPr>
          <w:rFonts w:eastAsia="Times New Roman" w:cs="Calibri"/>
          <w:sz w:val="24"/>
          <w:szCs w:val="24"/>
          <w:lang w:eastAsia="pl-PL"/>
        </w:rPr>
        <w:br/>
        <w:t xml:space="preserve">Strona internetowa: </w:t>
      </w:r>
      <w:hyperlink r:id="rId11" w:history="1">
        <w:r w:rsidRPr="00684A61">
          <w:rPr>
            <w:rStyle w:val="Hipercze"/>
            <w:rFonts w:eastAsia="Times New Roman" w:cs="Calibri"/>
            <w:sz w:val="24"/>
            <w:szCs w:val="24"/>
            <w:lang w:eastAsia="pl-PL"/>
          </w:rPr>
          <w:t>www.caritas.pl</w:t>
        </w:r>
      </w:hyperlink>
    </w:p>
    <w:p w14:paraId="1AE55223" w14:textId="77777777" w:rsidR="009F4A73" w:rsidRPr="009F4A73" w:rsidRDefault="009F4A73" w:rsidP="009F4A73">
      <w:pPr>
        <w:spacing w:before="120" w:after="12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3AABD87F" w14:textId="70656A6B" w:rsidR="00D34A02" w:rsidRPr="007120EF" w:rsidRDefault="008D282D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Przedmiot </w:t>
      </w:r>
      <w:r w:rsidR="00D34A02" w:rsidRPr="002101E3">
        <w:rPr>
          <w:rFonts w:ascii="Arial" w:hAnsi="Arial" w:cs="Arial"/>
          <w:b/>
          <w:bCs/>
        </w:rPr>
        <w:t>zamówienia:</w:t>
      </w:r>
    </w:p>
    <w:p w14:paraId="6D9D582D" w14:textId="3F76A40A" w:rsidR="00D34A02" w:rsidRPr="00935EB7" w:rsidRDefault="008D282D" w:rsidP="008D282D">
      <w:pPr>
        <w:spacing w:after="0" w:line="259" w:lineRule="auto"/>
        <w:contextualSpacing/>
        <w:rPr>
          <w:rFonts w:cs="Calibri"/>
          <w:sz w:val="24"/>
          <w:szCs w:val="24"/>
        </w:rPr>
      </w:pPr>
      <w:bookmarkStart w:id="1" w:name="_Hlk45789104"/>
      <w:r>
        <w:rPr>
          <w:rFonts w:cs="Calibri"/>
          <w:b/>
          <w:spacing w:val="-8"/>
          <w:sz w:val="24"/>
          <w:szCs w:val="24"/>
        </w:rPr>
        <w:t>1.</w:t>
      </w:r>
      <w:r w:rsidRPr="008D282D">
        <w:rPr>
          <w:rFonts w:cs="Calibri"/>
          <w:b/>
          <w:spacing w:val="-8"/>
          <w:sz w:val="24"/>
          <w:szCs w:val="24"/>
        </w:rPr>
        <w:t xml:space="preserve"> </w:t>
      </w:r>
      <w:r w:rsidR="00971360" w:rsidRPr="008D282D">
        <w:rPr>
          <w:rFonts w:cs="Calibri"/>
          <w:b/>
          <w:spacing w:val="-8"/>
          <w:sz w:val="24"/>
          <w:szCs w:val="24"/>
        </w:rPr>
        <w:t xml:space="preserve">przygotowanie spotu TV o wybranych zagadnieniach ekologii integralnej i encyklice Laudato Si’, </w:t>
      </w:r>
      <w:bookmarkEnd w:id="1"/>
    </w:p>
    <w:p w14:paraId="484CA099" w14:textId="77777777" w:rsidR="00D34A02" w:rsidRPr="00935EB7" w:rsidRDefault="00D34A02" w:rsidP="009F4A73">
      <w:pPr>
        <w:spacing w:before="120" w:after="12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7A77885B" w14:textId="771CBBB1" w:rsidR="00D34A02" w:rsidRPr="007120EF" w:rsidRDefault="00D34A02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Szczegóły dotyczące zamówienia:</w:t>
      </w:r>
    </w:p>
    <w:p w14:paraId="4164F82F" w14:textId="3D362F95" w:rsidR="00716BEB" w:rsidRPr="008D282D" w:rsidRDefault="00971360" w:rsidP="009F4A73">
      <w:pPr>
        <w:spacing w:after="120" w:line="259" w:lineRule="auto"/>
        <w:jc w:val="both"/>
        <w:rPr>
          <w:rFonts w:eastAsia="Times New Roman" w:cs="Calibri"/>
          <w:sz w:val="24"/>
          <w:szCs w:val="24"/>
        </w:rPr>
      </w:pPr>
      <w:r w:rsidRPr="008D282D">
        <w:rPr>
          <w:rFonts w:eastAsia="Times New Roman" w:cs="Calibri"/>
          <w:sz w:val="24"/>
          <w:szCs w:val="24"/>
        </w:rPr>
        <w:t xml:space="preserve">Szczegóły dotyczące zadania zawiera załącznik nr 4 – </w:t>
      </w:r>
      <w:proofErr w:type="spellStart"/>
      <w:r w:rsidRPr="008D282D">
        <w:rPr>
          <w:rFonts w:eastAsia="Times New Roman" w:cs="Calibri"/>
          <w:sz w:val="24"/>
          <w:szCs w:val="24"/>
        </w:rPr>
        <w:t>Brief</w:t>
      </w:r>
      <w:proofErr w:type="spellEnd"/>
      <w:r w:rsidRPr="008D282D">
        <w:rPr>
          <w:rFonts w:eastAsia="Times New Roman" w:cs="Calibri"/>
          <w:sz w:val="24"/>
          <w:szCs w:val="24"/>
        </w:rPr>
        <w:t xml:space="preserve"> spotu promocyjnego</w:t>
      </w:r>
      <w:r w:rsidR="00716BEB" w:rsidRPr="008D282D">
        <w:rPr>
          <w:rFonts w:eastAsia="Times New Roman" w:cs="Calibri"/>
          <w:sz w:val="24"/>
          <w:szCs w:val="24"/>
        </w:rPr>
        <w:t xml:space="preserve">. </w:t>
      </w:r>
    </w:p>
    <w:p w14:paraId="54B257CE" w14:textId="77777777" w:rsidR="00A30C92" w:rsidRPr="008D282D" w:rsidRDefault="00A30C92" w:rsidP="009F4A73">
      <w:pPr>
        <w:spacing w:before="120" w:after="120" w:line="259" w:lineRule="auto"/>
        <w:ind w:left="357"/>
        <w:jc w:val="both"/>
        <w:rPr>
          <w:rFonts w:cs="Calibri"/>
          <w:b/>
          <w:sz w:val="24"/>
          <w:szCs w:val="24"/>
        </w:rPr>
      </w:pPr>
    </w:p>
    <w:p w14:paraId="3FF8E2D8" w14:textId="44643E2F" w:rsidR="007120EF" w:rsidRPr="002101E3" w:rsidRDefault="007120EF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101E3">
        <w:rPr>
          <w:rFonts w:ascii="Arial" w:hAnsi="Arial" w:cs="Arial"/>
          <w:b/>
          <w:bCs/>
        </w:rPr>
        <w:t>Termin wykonania zamówienia:</w:t>
      </w:r>
    </w:p>
    <w:p w14:paraId="4A235455" w14:textId="0BF18CF7" w:rsidR="007120EF" w:rsidRDefault="00A70595" w:rsidP="007120EF">
      <w:pPr>
        <w:spacing w:after="0" w:line="259" w:lineRule="auto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1. </w:t>
      </w:r>
      <w:r w:rsidRPr="007576F2">
        <w:rPr>
          <w:rFonts w:eastAsia="Times New Roman" w:cs="Calibri"/>
          <w:b/>
          <w:bCs/>
          <w:sz w:val="24"/>
          <w:szCs w:val="24"/>
        </w:rPr>
        <w:t>Produkcja spotu</w:t>
      </w:r>
      <w:r>
        <w:rPr>
          <w:rFonts w:eastAsia="Times New Roman" w:cs="Calibri"/>
          <w:sz w:val="24"/>
          <w:szCs w:val="24"/>
        </w:rPr>
        <w:t xml:space="preserve"> </w:t>
      </w:r>
      <w:r w:rsidR="007120EF" w:rsidRPr="00935EB7">
        <w:rPr>
          <w:rFonts w:eastAsia="Times New Roman" w:cs="Calibri"/>
          <w:sz w:val="24"/>
          <w:szCs w:val="24"/>
        </w:rPr>
        <w:t xml:space="preserve">powinna zostać zrealizowana </w:t>
      </w:r>
      <w:r w:rsidR="007120EF" w:rsidRPr="00DE3A36">
        <w:rPr>
          <w:rFonts w:eastAsia="Times New Roman" w:cs="Calibri"/>
          <w:b/>
          <w:bCs/>
          <w:sz w:val="24"/>
          <w:szCs w:val="24"/>
        </w:rPr>
        <w:t xml:space="preserve">do dnia </w:t>
      </w:r>
      <w:r w:rsidR="008D282D">
        <w:rPr>
          <w:rFonts w:eastAsia="Times New Roman" w:cs="Calibri"/>
          <w:b/>
          <w:bCs/>
          <w:sz w:val="24"/>
          <w:szCs w:val="24"/>
        </w:rPr>
        <w:t>3</w:t>
      </w:r>
      <w:r w:rsidR="00956334">
        <w:rPr>
          <w:rFonts w:eastAsia="Times New Roman" w:cs="Calibri"/>
          <w:b/>
          <w:bCs/>
          <w:sz w:val="24"/>
          <w:szCs w:val="24"/>
        </w:rPr>
        <w:t>0</w:t>
      </w:r>
      <w:r w:rsidR="007120EF" w:rsidRPr="00DE3A36">
        <w:rPr>
          <w:rFonts w:eastAsia="Times New Roman" w:cs="Calibri"/>
          <w:b/>
          <w:bCs/>
          <w:sz w:val="24"/>
          <w:szCs w:val="24"/>
        </w:rPr>
        <w:t>.</w:t>
      </w:r>
      <w:r w:rsidR="00956334">
        <w:rPr>
          <w:rFonts w:eastAsia="Times New Roman" w:cs="Calibri"/>
          <w:b/>
          <w:bCs/>
          <w:sz w:val="24"/>
          <w:szCs w:val="24"/>
        </w:rPr>
        <w:t>11</w:t>
      </w:r>
      <w:r w:rsidR="007120EF" w:rsidRPr="00DE3A36">
        <w:rPr>
          <w:rFonts w:eastAsia="Times New Roman" w:cs="Calibri"/>
          <w:b/>
          <w:bCs/>
          <w:sz w:val="24"/>
          <w:szCs w:val="24"/>
        </w:rPr>
        <w:t>.202</w:t>
      </w:r>
      <w:r w:rsidR="008D282D">
        <w:rPr>
          <w:rFonts w:eastAsia="Times New Roman" w:cs="Calibri"/>
          <w:b/>
          <w:bCs/>
          <w:sz w:val="24"/>
          <w:szCs w:val="24"/>
        </w:rPr>
        <w:t>1</w:t>
      </w:r>
      <w:r w:rsidR="007576F2">
        <w:rPr>
          <w:rFonts w:eastAsia="Times New Roman" w:cs="Calibri"/>
          <w:b/>
          <w:bCs/>
          <w:sz w:val="24"/>
          <w:szCs w:val="24"/>
        </w:rPr>
        <w:t xml:space="preserve"> r.</w:t>
      </w:r>
    </w:p>
    <w:p w14:paraId="1C792B33" w14:textId="77777777" w:rsidR="008D282D" w:rsidRDefault="008D282D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</w:rPr>
        <w:br w:type="page"/>
      </w:r>
    </w:p>
    <w:p w14:paraId="3170824E" w14:textId="46072DE9" w:rsidR="003B6DF9" w:rsidRPr="007120EF" w:rsidRDefault="007D429E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lastRenderedPageBreak/>
        <w:t>Kryteria dostępu:</w:t>
      </w:r>
    </w:p>
    <w:p w14:paraId="5951140C" w14:textId="4443C0E1" w:rsidR="007D429E" w:rsidRPr="00521745" w:rsidRDefault="003B6DF9" w:rsidP="00521745">
      <w:pPr>
        <w:spacing w:after="0" w:line="259" w:lineRule="auto"/>
        <w:contextualSpacing/>
        <w:jc w:val="both"/>
        <w:rPr>
          <w:rFonts w:eastAsia="Times New Roman" w:cs="Calibri"/>
          <w:spacing w:val="-6"/>
          <w:sz w:val="24"/>
          <w:szCs w:val="24"/>
        </w:rPr>
      </w:pPr>
      <w:r w:rsidRPr="00521745">
        <w:rPr>
          <w:rFonts w:eastAsia="Times New Roman" w:cs="Calibri"/>
          <w:spacing w:val="-6"/>
          <w:sz w:val="24"/>
          <w:szCs w:val="24"/>
        </w:rPr>
        <w:t>O udzielenie zamówienia mogą ubiegać się Wykonawcy spełniający poniższe warunki:</w:t>
      </w:r>
    </w:p>
    <w:p w14:paraId="2A5DA39E" w14:textId="5263A812" w:rsidR="007D429E" w:rsidRPr="00521745" w:rsidRDefault="007D429E" w:rsidP="00521745">
      <w:pPr>
        <w:pStyle w:val="Akapitzlist"/>
        <w:numPr>
          <w:ilvl w:val="0"/>
          <w:numId w:val="32"/>
        </w:numPr>
        <w:spacing w:after="120" w:line="259" w:lineRule="auto"/>
        <w:ind w:left="426" w:hanging="426"/>
        <w:jc w:val="both"/>
        <w:rPr>
          <w:rFonts w:eastAsia="Times New Roman" w:cs="Calibri"/>
          <w:spacing w:val="-6"/>
          <w:sz w:val="24"/>
          <w:szCs w:val="24"/>
        </w:rPr>
      </w:pPr>
      <w:r w:rsidRPr="00521745">
        <w:rPr>
          <w:rFonts w:eastAsia="Times New Roman" w:cs="Calibri"/>
          <w:spacing w:val="-6"/>
          <w:sz w:val="24"/>
          <w:szCs w:val="24"/>
        </w:rPr>
        <w:t xml:space="preserve">Udokumentowane prowadzenie działalności </w:t>
      </w:r>
      <w:r w:rsidR="000053EB" w:rsidRPr="00521745">
        <w:rPr>
          <w:rFonts w:eastAsia="Times New Roman" w:cs="Calibri"/>
          <w:spacing w:val="-6"/>
          <w:sz w:val="24"/>
          <w:szCs w:val="24"/>
        </w:rPr>
        <w:t xml:space="preserve">w zakresie objętym przedmiotem zamówienia </w:t>
      </w:r>
      <w:r w:rsidRPr="00521745">
        <w:rPr>
          <w:rFonts w:eastAsia="Times New Roman" w:cs="Calibri"/>
          <w:spacing w:val="-6"/>
          <w:sz w:val="24"/>
          <w:szCs w:val="24"/>
        </w:rPr>
        <w:t>– minimum 4 lata praktyki (0/1).</w:t>
      </w:r>
    </w:p>
    <w:p w14:paraId="3D50EFC0" w14:textId="42F4529A" w:rsidR="000053EB" w:rsidRPr="00521745" w:rsidRDefault="000053EB" w:rsidP="00521745">
      <w:pPr>
        <w:pStyle w:val="Akapitzlist"/>
        <w:numPr>
          <w:ilvl w:val="0"/>
          <w:numId w:val="32"/>
        </w:numPr>
        <w:spacing w:after="120" w:line="259" w:lineRule="auto"/>
        <w:ind w:left="426" w:hanging="426"/>
        <w:jc w:val="both"/>
        <w:rPr>
          <w:rFonts w:eastAsia="Times New Roman" w:cs="Calibri"/>
          <w:spacing w:val="-6"/>
          <w:sz w:val="24"/>
          <w:szCs w:val="24"/>
        </w:rPr>
      </w:pPr>
      <w:r w:rsidRPr="00521745">
        <w:rPr>
          <w:rFonts w:eastAsia="Times New Roman" w:cs="Calibri"/>
          <w:spacing w:val="-6"/>
          <w:sz w:val="24"/>
          <w:szCs w:val="24"/>
        </w:rPr>
        <w:t xml:space="preserve">Złożenie wiarygodnego oświadczenia, iż </w:t>
      </w:r>
      <w:r w:rsidR="000C4CFE" w:rsidRPr="00521745">
        <w:rPr>
          <w:rFonts w:eastAsia="Times New Roman" w:cs="Calibri"/>
          <w:spacing w:val="-6"/>
          <w:sz w:val="24"/>
          <w:szCs w:val="24"/>
        </w:rPr>
        <w:t>Wykonawca</w:t>
      </w:r>
      <w:r w:rsidRPr="00521745">
        <w:rPr>
          <w:rFonts w:eastAsia="Times New Roman" w:cs="Calibri"/>
          <w:spacing w:val="-6"/>
          <w:sz w:val="24"/>
          <w:szCs w:val="24"/>
        </w:rPr>
        <w:t xml:space="preserve"> znajduje się w sytuacji finansowej i ekonomicznej, zapewniającej prawidłowe wykonanie zamówienia</w:t>
      </w:r>
      <w:r w:rsidR="003B6DF9" w:rsidRPr="00521745">
        <w:rPr>
          <w:rFonts w:eastAsia="Times New Roman" w:cs="Calibri"/>
          <w:spacing w:val="-6"/>
          <w:sz w:val="24"/>
          <w:szCs w:val="24"/>
        </w:rPr>
        <w:t xml:space="preserve">, a także posiada </w:t>
      </w:r>
      <w:r w:rsidRPr="00521745">
        <w:rPr>
          <w:rFonts w:eastAsia="Times New Roman" w:cs="Calibri"/>
          <w:spacing w:val="-6"/>
          <w:sz w:val="24"/>
          <w:szCs w:val="24"/>
        </w:rPr>
        <w:t xml:space="preserve"> </w:t>
      </w:r>
      <w:r w:rsidR="003B6DF9" w:rsidRPr="00521745">
        <w:rPr>
          <w:rFonts w:eastAsia="Times New Roman" w:cs="Calibri"/>
          <w:spacing w:val="-6"/>
          <w:sz w:val="24"/>
          <w:szCs w:val="24"/>
        </w:rPr>
        <w:t xml:space="preserve">niezbędne zaplecze techniczne i organizacyjne gwarantujące rzetelne wykonanie zamówienia </w:t>
      </w:r>
      <w:r w:rsidRPr="00521745">
        <w:rPr>
          <w:rFonts w:eastAsia="Times New Roman" w:cs="Calibri"/>
          <w:spacing w:val="-6"/>
          <w:sz w:val="24"/>
          <w:szCs w:val="24"/>
        </w:rPr>
        <w:t>(0/1).</w:t>
      </w:r>
    </w:p>
    <w:p w14:paraId="7249064E" w14:textId="14E97BB1" w:rsidR="003B6DF9" w:rsidRPr="00521745" w:rsidRDefault="003B6DF9" w:rsidP="00521745">
      <w:pPr>
        <w:pStyle w:val="Akapitzlist"/>
        <w:numPr>
          <w:ilvl w:val="0"/>
          <w:numId w:val="32"/>
        </w:numPr>
        <w:spacing w:after="120" w:line="259" w:lineRule="auto"/>
        <w:ind w:left="426" w:hanging="426"/>
        <w:jc w:val="both"/>
        <w:rPr>
          <w:rFonts w:eastAsia="Times New Roman" w:cs="Calibri"/>
          <w:spacing w:val="-6"/>
          <w:sz w:val="24"/>
          <w:szCs w:val="24"/>
        </w:rPr>
      </w:pPr>
      <w:r w:rsidRPr="00521745">
        <w:rPr>
          <w:rFonts w:eastAsia="Times New Roman" w:cs="Calibri"/>
          <w:spacing w:val="-6"/>
          <w:sz w:val="24"/>
          <w:szCs w:val="24"/>
        </w:rPr>
        <w:t xml:space="preserve">Złożenie wiarygodnego oświadczenia, iż </w:t>
      </w:r>
      <w:r w:rsidR="000C4CFE" w:rsidRPr="00521745">
        <w:rPr>
          <w:rFonts w:eastAsia="Times New Roman" w:cs="Calibri"/>
          <w:spacing w:val="-6"/>
          <w:sz w:val="24"/>
          <w:szCs w:val="24"/>
        </w:rPr>
        <w:t>Wykonawca</w:t>
      </w:r>
      <w:r w:rsidRPr="00521745">
        <w:rPr>
          <w:rFonts w:eastAsia="Times New Roman" w:cs="Calibri"/>
          <w:spacing w:val="-6"/>
          <w:sz w:val="24"/>
          <w:szCs w:val="24"/>
        </w:rPr>
        <w:t xml:space="preserve"> nie jest powiązany z Zamawiającym osobowo lub kapitałowo (0/1).</w:t>
      </w:r>
    </w:p>
    <w:p w14:paraId="33CBE741" w14:textId="20C75E4E" w:rsidR="003B6DF9" w:rsidRPr="00521745" w:rsidRDefault="003B6DF9" w:rsidP="00971360">
      <w:pPr>
        <w:pStyle w:val="Akapitzlist"/>
        <w:numPr>
          <w:ilvl w:val="0"/>
          <w:numId w:val="32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pacing w:val="-6"/>
          <w:sz w:val="24"/>
          <w:szCs w:val="24"/>
        </w:rPr>
      </w:pPr>
      <w:r w:rsidRPr="00521745">
        <w:rPr>
          <w:rFonts w:eastAsia="Times New Roman" w:cs="Calibri"/>
          <w:spacing w:val="-6"/>
          <w:sz w:val="24"/>
          <w:szCs w:val="24"/>
        </w:rPr>
        <w:t xml:space="preserve">Przedłożenie dokumentów </w:t>
      </w:r>
      <w:r w:rsidR="00971360" w:rsidRPr="00521745">
        <w:rPr>
          <w:rFonts w:eastAsia="Times New Roman" w:cs="Calibri"/>
          <w:spacing w:val="-6"/>
          <w:sz w:val="24"/>
          <w:szCs w:val="24"/>
        </w:rPr>
        <w:t>wstępnego scenariusza 1 spotu promocyjnego</w:t>
      </w:r>
      <w:r w:rsidRPr="00521745">
        <w:rPr>
          <w:rFonts w:eastAsia="Times New Roman" w:cs="Calibri"/>
          <w:spacing w:val="-6"/>
          <w:sz w:val="24"/>
          <w:szCs w:val="24"/>
        </w:rPr>
        <w:t>.</w:t>
      </w:r>
    </w:p>
    <w:p w14:paraId="0339AB1C" w14:textId="5A1256B3" w:rsidR="003B6DF9" w:rsidRPr="007D429E" w:rsidRDefault="003B6DF9" w:rsidP="003B6DF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rPr>
          <w:rFonts w:cs="Calibri"/>
          <w:color w:val="000000"/>
          <w:sz w:val="24"/>
          <w:szCs w:val="24"/>
        </w:rPr>
      </w:pPr>
      <w:r w:rsidRPr="003B6DF9">
        <w:rPr>
          <w:rFonts w:cs="Calibri"/>
          <w:color w:val="000000"/>
          <w:sz w:val="24"/>
          <w:szCs w:val="24"/>
        </w:rPr>
        <w:t xml:space="preserve">W celu potwierdzenia spełnienia </w:t>
      </w:r>
      <w:r>
        <w:rPr>
          <w:rFonts w:cs="Calibri"/>
          <w:color w:val="000000"/>
          <w:sz w:val="24"/>
          <w:szCs w:val="24"/>
        </w:rPr>
        <w:t xml:space="preserve">ww. </w:t>
      </w:r>
      <w:r w:rsidRPr="003B6DF9">
        <w:rPr>
          <w:rFonts w:cs="Calibri"/>
          <w:color w:val="000000"/>
          <w:sz w:val="24"/>
          <w:szCs w:val="24"/>
        </w:rPr>
        <w:t xml:space="preserve">warunków udziału w postępowaniu </w:t>
      </w:r>
      <w:r w:rsidR="000C4CFE">
        <w:rPr>
          <w:rFonts w:cs="Calibri"/>
          <w:color w:val="000000"/>
          <w:sz w:val="24"/>
          <w:szCs w:val="24"/>
        </w:rPr>
        <w:t>Wykonawca</w:t>
      </w:r>
      <w:r w:rsidRPr="003B6DF9">
        <w:rPr>
          <w:rFonts w:cs="Calibri"/>
          <w:color w:val="000000"/>
          <w:sz w:val="24"/>
          <w:szCs w:val="24"/>
        </w:rPr>
        <w:t xml:space="preserve"> złoży oświadczeni</w:t>
      </w:r>
      <w:r>
        <w:rPr>
          <w:rFonts w:cs="Calibri"/>
          <w:color w:val="000000"/>
          <w:sz w:val="24"/>
          <w:szCs w:val="24"/>
        </w:rPr>
        <w:t>a</w:t>
      </w:r>
      <w:r w:rsidRPr="003B6DF9">
        <w:rPr>
          <w:rFonts w:cs="Calibri"/>
          <w:color w:val="000000"/>
          <w:sz w:val="24"/>
          <w:szCs w:val="24"/>
        </w:rPr>
        <w:t xml:space="preserve"> będące częścią Formularza ofertowego</w:t>
      </w:r>
      <w:r>
        <w:rPr>
          <w:rFonts w:cs="Calibri"/>
          <w:color w:val="000000"/>
          <w:sz w:val="24"/>
          <w:szCs w:val="24"/>
        </w:rPr>
        <w:t xml:space="preserve">, a także dostarczy </w:t>
      </w:r>
      <w:r w:rsidR="007120EF">
        <w:rPr>
          <w:rFonts w:cs="Calibri"/>
          <w:color w:val="000000"/>
          <w:sz w:val="24"/>
          <w:szCs w:val="24"/>
        </w:rPr>
        <w:t>dokumentację/ portfolio dokonań pozwalające na ocenę posiadanych możliwości i doświadczenie</w:t>
      </w:r>
      <w:r w:rsidRPr="003B6DF9">
        <w:rPr>
          <w:rFonts w:cs="Calibri"/>
          <w:color w:val="000000"/>
          <w:sz w:val="24"/>
          <w:szCs w:val="24"/>
        </w:rPr>
        <w:t>.</w:t>
      </w:r>
    </w:p>
    <w:p w14:paraId="6463A5CA" w14:textId="77777777" w:rsidR="007D429E" w:rsidRPr="00521745" w:rsidRDefault="007D429E" w:rsidP="00521745">
      <w:pPr>
        <w:spacing w:after="0" w:line="240" w:lineRule="auto"/>
        <w:rPr>
          <w:rFonts w:cs="Calibri"/>
          <w:sz w:val="24"/>
          <w:szCs w:val="24"/>
        </w:rPr>
      </w:pPr>
    </w:p>
    <w:p w14:paraId="4E4B6EB7" w14:textId="1098FC41" w:rsidR="005E15C3" w:rsidRPr="007D429E" w:rsidRDefault="005E15C3" w:rsidP="005E15C3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t xml:space="preserve">Wymagania </w:t>
      </w:r>
      <w:r>
        <w:rPr>
          <w:rFonts w:ascii="Arial" w:hAnsi="Arial" w:cs="Arial"/>
          <w:b/>
          <w:bCs/>
        </w:rPr>
        <w:t xml:space="preserve">merytoryczne </w:t>
      </w:r>
      <w:r w:rsidRPr="007D429E">
        <w:rPr>
          <w:rFonts w:ascii="Arial" w:hAnsi="Arial" w:cs="Arial"/>
          <w:b/>
          <w:bCs/>
        </w:rPr>
        <w:t xml:space="preserve">dot. </w:t>
      </w:r>
      <w:r w:rsidR="000C4CFE">
        <w:rPr>
          <w:rFonts w:ascii="Arial" w:hAnsi="Arial" w:cs="Arial"/>
          <w:b/>
          <w:bCs/>
        </w:rPr>
        <w:t>Wykonawcy</w:t>
      </w:r>
      <w:r w:rsidRPr="007D429E">
        <w:rPr>
          <w:rFonts w:ascii="Arial" w:hAnsi="Arial" w:cs="Arial"/>
          <w:b/>
          <w:bCs/>
        </w:rPr>
        <w:t>:</w:t>
      </w:r>
    </w:p>
    <w:p w14:paraId="53EA307A" w14:textId="49606106" w:rsidR="00817F80" w:rsidRPr="00F61C6D" w:rsidRDefault="00817F80" w:rsidP="00EB3E90">
      <w:pPr>
        <w:pStyle w:val="Akapitzlist"/>
        <w:numPr>
          <w:ilvl w:val="0"/>
          <w:numId w:val="33"/>
        </w:numPr>
        <w:spacing w:after="0" w:line="259" w:lineRule="auto"/>
        <w:ind w:left="425" w:hanging="425"/>
        <w:contextualSpacing w:val="0"/>
        <w:jc w:val="both"/>
        <w:rPr>
          <w:rFonts w:cs="Calibri"/>
          <w:color w:val="000000"/>
          <w:spacing w:val="-2"/>
          <w:sz w:val="24"/>
          <w:szCs w:val="24"/>
        </w:rPr>
      </w:pPr>
      <w:r w:rsidRPr="00F61C6D">
        <w:rPr>
          <w:rFonts w:eastAsia="Times New Roman" w:cs="Calibri"/>
          <w:spacing w:val="-2"/>
          <w:sz w:val="24"/>
          <w:szCs w:val="24"/>
        </w:rPr>
        <w:t>Udokumentowana</w:t>
      </w:r>
      <w:r w:rsidRPr="00F61C6D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A30C92" w:rsidRPr="00EB3E90">
        <w:rPr>
          <w:rFonts w:eastAsia="Times New Roman" w:cs="Calibri"/>
          <w:sz w:val="24"/>
          <w:szCs w:val="24"/>
        </w:rPr>
        <w:t>działalnoś</w:t>
      </w:r>
      <w:r w:rsidR="00A30C92">
        <w:rPr>
          <w:rFonts w:eastAsia="Times New Roman" w:cs="Calibri"/>
          <w:sz w:val="24"/>
          <w:szCs w:val="24"/>
        </w:rPr>
        <w:t>ć</w:t>
      </w:r>
      <w:r w:rsidR="00A30C92" w:rsidRPr="00EB3E90">
        <w:rPr>
          <w:rFonts w:eastAsia="Times New Roman" w:cs="Calibri"/>
          <w:sz w:val="24"/>
          <w:szCs w:val="24"/>
        </w:rPr>
        <w:t xml:space="preserve"> w zakresie objętym przedmiotem zamówienia</w:t>
      </w:r>
      <w:r w:rsidR="00A30C92">
        <w:rPr>
          <w:rFonts w:eastAsia="Times New Roman" w:cs="Calibri"/>
          <w:sz w:val="24"/>
          <w:szCs w:val="24"/>
        </w:rPr>
        <w:t>; portfolio dotychczasowych dokonań</w:t>
      </w:r>
      <w:r w:rsidRPr="00F61C6D">
        <w:rPr>
          <w:rFonts w:cs="Calibri"/>
          <w:color w:val="000000"/>
          <w:spacing w:val="-2"/>
          <w:sz w:val="24"/>
          <w:szCs w:val="24"/>
        </w:rPr>
        <w:t>.</w:t>
      </w:r>
    </w:p>
    <w:p w14:paraId="54E84831" w14:textId="77777777" w:rsidR="00817F80" w:rsidRPr="00521745" w:rsidRDefault="00817F80" w:rsidP="00521745">
      <w:pPr>
        <w:spacing w:after="0" w:line="240" w:lineRule="auto"/>
        <w:rPr>
          <w:rFonts w:cs="Calibri"/>
          <w:sz w:val="24"/>
          <w:szCs w:val="24"/>
        </w:rPr>
      </w:pPr>
    </w:p>
    <w:p w14:paraId="5DDC1A30" w14:textId="520431B6" w:rsidR="007D429E" w:rsidRPr="007D429E" w:rsidRDefault="007D429E" w:rsidP="007120EF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7D429E">
        <w:rPr>
          <w:rFonts w:ascii="Arial" w:hAnsi="Arial" w:cs="Arial"/>
          <w:b/>
          <w:bCs/>
        </w:rPr>
        <w:t>Wymagania dot.</w:t>
      </w:r>
      <w:r w:rsidR="00AA79D8">
        <w:rPr>
          <w:rFonts w:ascii="Arial" w:hAnsi="Arial" w:cs="Arial"/>
          <w:b/>
          <w:bCs/>
        </w:rPr>
        <w:t xml:space="preserve"> </w:t>
      </w:r>
      <w:r w:rsidR="007120EF">
        <w:rPr>
          <w:rFonts w:ascii="Arial" w:hAnsi="Arial" w:cs="Arial"/>
          <w:b/>
          <w:bCs/>
        </w:rPr>
        <w:t>oferty</w:t>
      </w:r>
      <w:r w:rsidRPr="007D429E">
        <w:rPr>
          <w:rFonts w:ascii="Arial" w:hAnsi="Arial" w:cs="Arial"/>
          <w:b/>
          <w:bCs/>
        </w:rPr>
        <w:t>:</w:t>
      </w:r>
    </w:p>
    <w:p w14:paraId="12A83FA4" w14:textId="25A7878D" w:rsidR="00956334" w:rsidRDefault="00F61C6D" w:rsidP="00956334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bookmarkStart w:id="2" w:name="_Hlk45789375"/>
      <w:r w:rsidRPr="00F61C6D">
        <w:rPr>
          <w:rFonts w:eastAsia="Times New Roman" w:cs="Calibri"/>
          <w:sz w:val="24"/>
          <w:szCs w:val="24"/>
        </w:rPr>
        <w:t xml:space="preserve">Przygotowanie </w:t>
      </w:r>
      <w:r w:rsidRPr="00A70595">
        <w:rPr>
          <w:rFonts w:eastAsia="Times New Roman" w:cs="Calibri"/>
          <w:b/>
          <w:bCs/>
          <w:sz w:val="24"/>
          <w:szCs w:val="24"/>
        </w:rPr>
        <w:t>wstępnego scenariusza 1 spotu</w:t>
      </w:r>
      <w:r w:rsidRPr="00F61C6D">
        <w:rPr>
          <w:rFonts w:eastAsia="Times New Roman" w:cs="Calibri"/>
          <w:sz w:val="24"/>
          <w:szCs w:val="24"/>
        </w:rPr>
        <w:t xml:space="preserve"> promocyjnego</w:t>
      </w:r>
      <w:r w:rsidR="00956334">
        <w:rPr>
          <w:rFonts w:eastAsia="Times New Roman" w:cs="Calibri"/>
          <w:sz w:val="24"/>
          <w:szCs w:val="24"/>
        </w:rPr>
        <w:t xml:space="preserve"> o długości 15-30 sekund</w:t>
      </w:r>
      <w:r w:rsidRPr="00F61C6D">
        <w:rPr>
          <w:rFonts w:eastAsia="Times New Roman" w:cs="Calibri"/>
          <w:sz w:val="24"/>
          <w:szCs w:val="24"/>
        </w:rPr>
        <w:t>;</w:t>
      </w:r>
    </w:p>
    <w:p w14:paraId="77E7C799" w14:textId="10511BE8" w:rsidR="00F61C6D" w:rsidRPr="00956334" w:rsidRDefault="00AA79D8" w:rsidP="00956334">
      <w:pPr>
        <w:pStyle w:val="Akapitzlist"/>
        <w:numPr>
          <w:ilvl w:val="0"/>
          <w:numId w:val="34"/>
        </w:numPr>
        <w:spacing w:after="120" w:line="259" w:lineRule="auto"/>
        <w:ind w:left="425" w:hanging="425"/>
        <w:jc w:val="both"/>
        <w:rPr>
          <w:rFonts w:eastAsia="Times New Roman" w:cs="Calibri"/>
          <w:sz w:val="24"/>
          <w:szCs w:val="24"/>
        </w:rPr>
      </w:pPr>
      <w:r w:rsidRPr="00956334">
        <w:rPr>
          <w:rFonts w:eastAsia="Times New Roman" w:cs="Calibri"/>
          <w:sz w:val="24"/>
          <w:szCs w:val="24"/>
        </w:rPr>
        <w:t>Przygotowanie w</w:t>
      </w:r>
      <w:r w:rsidR="00F61C6D" w:rsidRPr="00956334">
        <w:rPr>
          <w:rFonts w:eastAsia="Times New Roman" w:cs="Calibri"/>
          <w:sz w:val="24"/>
          <w:szCs w:val="24"/>
        </w:rPr>
        <w:t>ycen</w:t>
      </w:r>
      <w:r w:rsidRPr="00956334">
        <w:rPr>
          <w:rFonts w:eastAsia="Times New Roman" w:cs="Calibri"/>
          <w:sz w:val="24"/>
          <w:szCs w:val="24"/>
        </w:rPr>
        <w:t>y</w:t>
      </w:r>
      <w:r w:rsidR="00F61C6D" w:rsidRPr="00956334">
        <w:rPr>
          <w:rFonts w:eastAsia="Times New Roman" w:cs="Calibri"/>
          <w:sz w:val="24"/>
          <w:szCs w:val="24"/>
        </w:rPr>
        <w:t xml:space="preserve"> usługi </w:t>
      </w:r>
    </w:p>
    <w:p w14:paraId="53F11796" w14:textId="77777777" w:rsidR="00684A61" w:rsidRPr="00521745" w:rsidRDefault="00684A61" w:rsidP="00521745">
      <w:pPr>
        <w:spacing w:after="0" w:line="240" w:lineRule="auto"/>
        <w:rPr>
          <w:rFonts w:cs="Calibri"/>
          <w:sz w:val="24"/>
          <w:szCs w:val="24"/>
        </w:rPr>
      </w:pPr>
    </w:p>
    <w:bookmarkEnd w:id="2"/>
    <w:p w14:paraId="3681565F" w14:textId="12842A90" w:rsidR="00FD41A0" w:rsidRPr="002C3312" w:rsidRDefault="00FD41A0" w:rsidP="00FD41A0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Sposób oceny oferty</w:t>
      </w:r>
    </w:p>
    <w:p w14:paraId="6C0EC90E" w14:textId="25ECA46D" w:rsidR="00FD41A0" w:rsidRPr="00711671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711671">
        <w:rPr>
          <w:rFonts w:eastAsia="Times New Roman" w:cs="Calibri"/>
          <w:sz w:val="24"/>
          <w:szCs w:val="24"/>
        </w:rPr>
        <w:t xml:space="preserve">Kryterium doświadczenia i kompetencji Wykonawcy (max </w:t>
      </w:r>
      <w:r w:rsidR="00F61C6D">
        <w:rPr>
          <w:rFonts w:eastAsia="Times New Roman" w:cs="Calibri"/>
          <w:sz w:val="24"/>
          <w:szCs w:val="24"/>
        </w:rPr>
        <w:t>1</w:t>
      </w:r>
      <w:r w:rsidRPr="00711671">
        <w:rPr>
          <w:rFonts w:eastAsia="Times New Roman" w:cs="Calibri"/>
          <w:sz w:val="24"/>
          <w:szCs w:val="24"/>
        </w:rPr>
        <w:t>0 pkt):</w:t>
      </w:r>
    </w:p>
    <w:p w14:paraId="6200C008" w14:textId="767FF35B" w:rsidR="00FD41A0" w:rsidRPr="00956334" w:rsidRDefault="005D507C" w:rsidP="005D507C">
      <w:pPr>
        <w:pStyle w:val="Akapitzlist"/>
        <w:numPr>
          <w:ilvl w:val="0"/>
          <w:numId w:val="41"/>
        </w:numPr>
        <w:spacing w:before="60" w:after="0" w:line="264" w:lineRule="auto"/>
        <w:ind w:left="851" w:right="1" w:hanging="294"/>
        <w:rPr>
          <w:rFonts w:cs="Calibri"/>
          <w:spacing w:val="-6"/>
          <w:sz w:val="24"/>
          <w:szCs w:val="24"/>
        </w:rPr>
      </w:pPr>
      <w:r w:rsidRPr="00956334">
        <w:rPr>
          <w:rFonts w:cs="Calibri"/>
          <w:spacing w:val="-6"/>
          <w:sz w:val="24"/>
          <w:szCs w:val="24"/>
        </w:rPr>
        <w:t xml:space="preserve">Jakość merytoryczna i forma graficzna przedstawionego portfolio dokonań </w:t>
      </w:r>
      <w:bookmarkStart w:id="3" w:name="_Hlk49173031"/>
      <w:r w:rsidRPr="00956334">
        <w:rPr>
          <w:rFonts w:cs="Calibri"/>
          <w:spacing w:val="-6"/>
          <w:sz w:val="24"/>
          <w:szCs w:val="24"/>
        </w:rPr>
        <w:t xml:space="preserve">oceniona na </w:t>
      </w:r>
      <w:r w:rsidR="00FD41A0" w:rsidRPr="00956334">
        <w:rPr>
          <w:rFonts w:cs="Calibri"/>
          <w:spacing w:val="-6"/>
          <w:sz w:val="24"/>
          <w:szCs w:val="24"/>
        </w:rPr>
        <w:t>podstawie dokumentacji załączonej do oferty lub wskazanej  w przestrzeni wirtualnej</w:t>
      </w:r>
      <w:bookmarkEnd w:id="3"/>
      <w:r w:rsidR="00FD41A0" w:rsidRPr="00956334">
        <w:rPr>
          <w:rFonts w:cs="Calibri"/>
          <w:spacing w:val="-6"/>
          <w:sz w:val="24"/>
          <w:szCs w:val="24"/>
        </w:rPr>
        <w:t xml:space="preserve">. </w:t>
      </w:r>
    </w:p>
    <w:p w14:paraId="79250E46" w14:textId="6794A315" w:rsidR="00FD41A0" w:rsidRPr="00AA79D8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Kryteria oceny oferty (max </w:t>
      </w:r>
      <w:r w:rsidR="002A5F74" w:rsidRPr="00AA79D8">
        <w:rPr>
          <w:rFonts w:eastAsia="Times New Roman" w:cs="Calibri"/>
          <w:sz w:val="24"/>
          <w:szCs w:val="24"/>
        </w:rPr>
        <w:t>5</w:t>
      </w:r>
      <w:r w:rsidRPr="00AA79D8">
        <w:rPr>
          <w:rFonts w:eastAsia="Times New Roman" w:cs="Calibri"/>
          <w:sz w:val="24"/>
          <w:szCs w:val="24"/>
        </w:rPr>
        <w:t>0 pkt):</w:t>
      </w:r>
    </w:p>
    <w:p w14:paraId="4C700B6B" w14:textId="77777777" w:rsidR="00F61C6D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Ocena </w:t>
      </w:r>
      <w:r w:rsidR="00F61C6D" w:rsidRPr="00AA79D8">
        <w:rPr>
          <w:rFonts w:cs="Calibri"/>
          <w:sz w:val="24"/>
          <w:szCs w:val="24"/>
        </w:rPr>
        <w:t xml:space="preserve">oferty wskazanej </w:t>
      </w:r>
      <w:r w:rsidRPr="00AA79D8">
        <w:rPr>
          <w:rFonts w:cs="Calibri"/>
          <w:sz w:val="24"/>
          <w:szCs w:val="24"/>
        </w:rPr>
        <w:t>w pkt. V</w:t>
      </w:r>
      <w:r w:rsidR="00711671" w:rsidRPr="00AA79D8">
        <w:rPr>
          <w:rFonts w:cs="Calibri"/>
          <w:sz w:val="24"/>
          <w:szCs w:val="24"/>
        </w:rPr>
        <w:t>II</w:t>
      </w:r>
      <w:r w:rsidRPr="00AA79D8">
        <w:rPr>
          <w:rFonts w:cs="Calibri"/>
          <w:sz w:val="24"/>
          <w:szCs w:val="24"/>
        </w:rPr>
        <w:t xml:space="preserve"> nastąpi na podstawie </w:t>
      </w:r>
      <w:r w:rsidR="00F61C6D" w:rsidRPr="00AA79D8">
        <w:rPr>
          <w:rFonts w:cs="Calibri"/>
          <w:sz w:val="24"/>
          <w:szCs w:val="24"/>
        </w:rPr>
        <w:t xml:space="preserve">złożonej </w:t>
      </w:r>
      <w:r w:rsidRPr="00AA79D8">
        <w:rPr>
          <w:rFonts w:cs="Calibri"/>
          <w:sz w:val="24"/>
          <w:szCs w:val="24"/>
        </w:rPr>
        <w:t xml:space="preserve">dokumentacji </w:t>
      </w:r>
      <w:r w:rsidR="00F61C6D" w:rsidRPr="00AA79D8">
        <w:rPr>
          <w:rFonts w:cs="Calibri"/>
          <w:sz w:val="24"/>
          <w:szCs w:val="24"/>
        </w:rPr>
        <w:t>na podstawie następujących kryteriów:</w:t>
      </w:r>
    </w:p>
    <w:p w14:paraId="77EC21A7" w14:textId="383C2AF9" w:rsidR="00F61C6D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Forma  kreatywnego przedstawienia zagadnień ekologii integralnej</w:t>
      </w:r>
      <w:r w:rsidR="002A5F74" w:rsidRPr="00AA79D8">
        <w:rPr>
          <w:rFonts w:cs="Calibri"/>
          <w:sz w:val="24"/>
          <w:szCs w:val="24"/>
        </w:rPr>
        <w:t xml:space="preserve"> (1</w:t>
      </w:r>
      <w:r w:rsidR="00521745">
        <w:rPr>
          <w:rFonts w:cs="Calibri"/>
          <w:sz w:val="24"/>
          <w:szCs w:val="24"/>
        </w:rPr>
        <w:t>5</w:t>
      </w:r>
      <w:r w:rsidR="002A5F74" w:rsidRPr="00AA79D8">
        <w:rPr>
          <w:rFonts w:cs="Calibri"/>
          <w:sz w:val="24"/>
          <w:szCs w:val="24"/>
        </w:rPr>
        <w:t xml:space="preserve"> pkt.)</w:t>
      </w:r>
      <w:r w:rsidRPr="00AA79D8">
        <w:rPr>
          <w:rFonts w:cs="Calibri"/>
          <w:sz w:val="24"/>
          <w:szCs w:val="24"/>
        </w:rPr>
        <w:t>,</w:t>
      </w:r>
    </w:p>
    <w:p w14:paraId="38D408EE" w14:textId="2A1861DD" w:rsidR="00F61C6D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Jakość merytoryczna przedstawienia</w:t>
      </w:r>
      <w:r w:rsidR="00E24C19">
        <w:rPr>
          <w:rFonts w:cs="Calibri"/>
          <w:sz w:val="24"/>
          <w:szCs w:val="24"/>
        </w:rPr>
        <w:t xml:space="preserve"> wybranych</w:t>
      </w:r>
      <w:r w:rsidRPr="00AA79D8">
        <w:rPr>
          <w:rFonts w:cs="Calibri"/>
          <w:sz w:val="24"/>
          <w:szCs w:val="24"/>
        </w:rPr>
        <w:t xml:space="preserve"> zagadnień ekologicznych</w:t>
      </w:r>
      <w:r w:rsidR="002A5F74" w:rsidRPr="00AA79D8">
        <w:rPr>
          <w:rFonts w:cs="Calibri"/>
          <w:sz w:val="24"/>
          <w:szCs w:val="24"/>
        </w:rPr>
        <w:t xml:space="preserve"> (2</w:t>
      </w:r>
      <w:r w:rsidR="00521745">
        <w:rPr>
          <w:rFonts w:cs="Calibri"/>
          <w:sz w:val="24"/>
          <w:szCs w:val="24"/>
        </w:rPr>
        <w:t>5</w:t>
      </w:r>
      <w:r w:rsidR="002A5F74" w:rsidRPr="00AA79D8">
        <w:rPr>
          <w:rFonts w:cs="Calibri"/>
          <w:sz w:val="24"/>
          <w:szCs w:val="24"/>
        </w:rPr>
        <w:t xml:space="preserve"> pkt.)</w:t>
      </w:r>
      <w:r w:rsidRPr="00AA79D8">
        <w:rPr>
          <w:rFonts w:cs="Calibri"/>
          <w:sz w:val="24"/>
          <w:szCs w:val="24"/>
        </w:rPr>
        <w:t>,</w:t>
      </w:r>
    </w:p>
    <w:p w14:paraId="39675B11" w14:textId="19311F60" w:rsidR="00F61C6D" w:rsidRPr="00AA79D8" w:rsidRDefault="00F61C6D" w:rsidP="005D507C">
      <w:pPr>
        <w:pStyle w:val="Akapitzlist"/>
        <w:numPr>
          <w:ilvl w:val="0"/>
          <w:numId w:val="43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Adekwatność treści i redakcji spotu do encykliki </w:t>
      </w:r>
      <w:r w:rsidRPr="00E24C19">
        <w:rPr>
          <w:rFonts w:cs="Calibri"/>
          <w:sz w:val="24"/>
          <w:szCs w:val="24"/>
        </w:rPr>
        <w:t>Laudato Si’ – w trosce o wspólny dom</w:t>
      </w:r>
      <w:r w:rsidRPr="00AA79D8">
        <w:rPr>
          <w:rFonts w:cs="Calibri"/>
          <w:sz w:val="24"/>
          <w:szCs w:val="24"/>
        </w:rPr>
        <w:t>, a także Społecznej Nauki Kościoła w sprawie ekologii integralnej</w:t>
      </w:r>
      <w:r w:rsidR="002A5F74" w:rsidRPr="00AA79D8">
        <w:rPr>
          <w:rFonts w:cs="Calibri"/>
          <w:sz w:val="24"/>
          <w:szCs w:val="24"/>
        </w:rPr>
        <w:t xml:space="preserve"> (10 pkt.)</w:t>
      </w:r>
      <w:r w:rsidRPr="00AA79D8">
        <w:rPr>
          <w:rFonts w:cs="Calibri"/>
          <w:sz w:val="24"/>
          <w:szCs w:val="24"/>
        </w:rPr>
        <w:t>,</w:t>
      </w:r>
    </w:p>
    <w:p w14:paraId="51D3D49D" w14:textId="7860498F" w:rsidR="00FD41A0" w:rsidRPr="00AA79D8" w:rsidRDefault="00FD41A0" w:rsidP="00FD41A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Kryterium ceny (max </w:t>
      </w:r>
      <w:r w:rsidR="002A5F74" w:rsidRPr="00AA79D8">
        <w:rPr>
          <w:rFonts w:eastAsia="Times New Roman" w:cs="Calibri"/>
          <w:sz w:val="24"/>
          <w:szCs w:val="24"/>
        </w:rPr>
        <w:t>25</w:t>
      </w:r>
      <w:r w:rsidRPr="00AA79D8">
        <w:rPr>
          <w:rFonts w:eastAsia="Times New Roman" w:cs="Calibri"/>
          <w:sz w:val="24"/>
          <w:szCs w:val="24"/>
        </w:rPr>
        <w:t xml:space="preserve"> pkt): </w:t>
      </w:r>
    </w:p>
    <w:p w14:paraId="46905F7B" w14:textId="77B25F03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Najniższa zaoferowana cena otrzyma </w:t>
      </w:r>
      <w:r w:rsidR="002A5F74" w:rsidRPr="00AA79D8">
        <w:rPr>
          <w:rFonts w:cs="Calibri"/>
          <w:sz w:val="24"/>
          <w:szCs w:val="24"/>
        </w:rPr>
        <w:t>25</w:t>
      </w:r>
      <w:r w:rsidRPr="00AA79D8">
        <w:rPr>
          <w:rFonts w:cs="Calibri"/>
          <w:sz w:val="24"/>
          <w:szCs w:val="24"/>
        </w:rPr>
        <w:t xml:space="preserve"> pkt.</w:t>
      </w:r>
    </w:p>
    <w:p w14:paraId="2BABC05C" w14:textId="1A3B938D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do </w:t>
      </w:r>
      <w:r w:rsidR="002E5086">
        <w:rPr>
          <w:rFonts w:cs="Calibri"/>
          <w:sz w:val="24"/>
          <w:szCs w:val="24"/>
        </w:rPr>
        <w:t>20</w:t>
      </w:r>
      <w:r w:rsidRPr="00AA79D8">
        <w:rPr>
          <w:rFonts w:cs="Calibri"/>
          <w:sz w:val="24"/>
          <w:szCs w:val="24"/>
        </w:rPr>
        <w:t>% otrzyma 2</w:t>
      </w:r>
      <w:r w:rsidR="002A5F74" w:rsidRPr="00AA79D8">
        <w:rPr>
          <w:rFonts w:cs="Calibri"/>
          <w:sz w:val="24"/>
          <w:szCs w:val="24"/>
        </w:rPr>
        <w:t>0</w:t>
      </w:r>
      <w:r w:rsidRPr="00AA79D8">
        <w:rPr>
          <w:rFonts w:cs="Calibri"/>
          <w:sz w:val="24"/>
          <w:szCs w:val="24"/>
        </w:rPr>
        <w:t xml:space="preserve"> pkt.</w:t>
      </w:r>
    </w:p>
    <w:p w14:paraId="76FF589E" w14:textId="4016F298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do </w:t>
      </w:r>
      <w:r w:rsidR="002E5086">
        <w:rPr>
          <w:rFonts w:cs="Calibri"/>
          <w:sz w:val="24"/>
          <w:szCs w:val="24"/>
        </w:rPr>
        <w:t>4</w:t>
      </w:r>
      <w:r w:rsidRPr="00AA79D8">
        <w:rPr>
          <w:rFonts w:cs="Calibri"/>
          <w:sz w:val="24"/>
          <w:szCs w:val="24"/>
        </w:rPr>
        <w:t xml:space="preserve">5% otrzyma </w:t>
      </w:r>
      <w:r w:rsidR="002A5F74" w:rsidRPr="00AA79D8">
        <w:rPr>
          <w:rFonts w:cs="Calibri"/>
          <w:sz w:val="24"/>
          <w:szCs w:val="24"/>
        </w:rPr>
        <w:t>15</w:t>
      </w:r>
      <w:r w:rsidRPr="00AA79D8">
        <w:rPr>
          <w:rFonts w:cs="Calibri"/>
          <w:sz w:val="24"/>
          <w:szCs w:val="24"/>
        </w:rPr>
        <w:t xml:space="preserve"> pkt.</w:t>
      </w:r>
    </w:p>
    <w:p w14:paraId="3CF7A560" w14:textId="4812CC1F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do </w:t>
      </w:r>
      <w:r w:rsidR="002E5086">
        <w:rPr>
          <w:rFonts w:cs="Calibri"/>
          <w:sz w:val="24"/>
          <w:szCs w:val="24"/>
        </w:rPr>
        <w:t>7</w:t>
      </w:r>
      <w:r w:rsidR="009F4A73">
        <w:rPr>
          <w:rFonts w:cs="Calibri"/>
          <w:sz w:val="24"/>
          <w:szCs w:val="24"/>
        </w:rPr>
        <w:t>5</w:t>
      </w:r>
      <w:r w:rsidRPr="00AA79D8">
        <w:rPr>
          <w:rFonts w:cs="Calibri"/>
          <w:sz w:val="24"/>
          <w:szCs w:val="24"/>
        </w:rPr>
        <w:t>% otrzyma 1</w:t>
      </w:r>
      <w:r w:rsidR="002A5F74" w:rsidRPr="00AA79D8">
        <w:rPr>
          <w:rFonts w:cs="Calibri"/>
          <w:sz w:val="24"/>
          <w:szCs w:val="24"/>
        </w:rPr>
        <w:t>0</w:t>
      </w:r>
      <w:r w:rsidRPr="00AA79D8">
        <w:rPr>
          <w:rFonts w:cs="Calibri"/>
          <w:sz w:val="24"/>
          <w:szCs w:val="24"/>
        </w:rPr>
        <w:t xml:space="preserve"> pkt.</w:t>
      </w:r>
    </w:p>
    <w:p w14:paraId="03903702" w14:textId="0102E649" w:rsidR="00FD41A0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powyżej </w:t>
      </w:r>
      <w:r w:rsidR="009F4A73">
        <w:rPr>
          <w:rFonts w:cs="Calibri"/>
          <w:sz w:val="24"/>
          <w:szCs w:val="24"/>
        </w:rPr>
        <w:t>75</w:t>
      </w:r>
      <w:r w:rsidRPr="00AA79D8">
        <w:rPr>
          <w:rFonts w:cs="Calibri"/>
          <w:sz w:val="24"/>
          <w:szCs w:val="24"/>
        </w:rPr>
        <w:t xml:space="preserve">% otrzyma </w:t>
      </w:r>
      <w:r w:rsidR="002A5F74" w:rsidRPr="00AA79D8">
        <w:rPr>
          <w:rFonts w:cs="Calibri"/>
          <w:sz w:val="24"/>
          <w:szCs w:val="24"/>
        </w:rPr>
        <w:t>5</w:t>
      </w:r>
      <w:r w:rsidRPr="00AA79D8">
        <w:rPr>
          <w:rFonts w:cs="Calibri"/>
          <w:sz w:val="24"/>
          <w:szCs w:val="24"/>
        </w:rPr>
        <w:t xml:space="preserve"> pkt.</w:t>
      </w:r>
    </w:p>
    <w:p w14:paraId="0456F6A6" w14:textId="294A9188" w:rsidR="009F4A73" w:rsidRDefault="009F4A73" w:rsidP="009F4A73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Cena wyższa od najniższej powyżej </w:t>
      </w:r>
      <w:r>
        <w:rPr>
          <w:rFonts w:cs="Calibri"/>
          <w:sz w:val="24"/>
          <w:szCs w:val="24"/>
        </w:rPr>
        <w:t>120</w:t>
      </w:r>
      <w:r w:rsidRPr="00AA79D8">
        <w:rPr>
          <w:rFonts w:cs="Calibri"/>
          <w:sz w:val="24"/>
          <w:szCs w:val="24"/>
        </w:rPr>
        <w:t xml:space="preserve">% otrzyma </w:t>
      </w:r>
      <w:r>
        <w:rPr>
          <w:rFonts w:cs="Calibri"/>
          <w:sz w:val="24"/>
          <w:szCs w:val="24"/>
        </w:rPr>
        <w:t>0</w:t>
      </w:r>
      <w:r w:rsidRPr="00AA79D8">
        <w:rPr>
          <w:rFonts w:cs="Calibri"/>
          <w:sz w:val="24"/>
          <w:szCs w:val="24"/>
        </w:rPr>
        <w:t xml:space="preserve"> pkt.</w:t>
      </w:r>
    </w:p>
    <w:p w14:paraId="24ED8BE0" w14:textId="77777777" w:rsidR="00D34A02" w:rsidRPr="00521745" w:rsidRDefault="00D34A02" w:rsidP="00521745">
      <w:pPr>
        <w:spacing w:after="0" w:line="240" w:lineRule="auto"/>
        <w:rPr>
          <w:rFonts w:cs="Calibri"/>
          <w:sz w:val="24"/>
          <w:szCs w:val="24"/>
        </w:rPr>
      </w:pPr>
    </w:p>
    <w:p w14:paraId="39364C9F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Miejsce, termin i sposób składania ofert:</w:t>
      </w:r>
    </w:p>
    <w:p w14:paraId="7326336B" w14:textId="6DAC733D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Oferty można składać </w:t>
      </w:r>
      <w:r w:rsidRPr="00711671">
        <w:rPr>
          <w:rFonts w:eastAsia="Times New Roman" w:cs="Calibri"/>
          <w:sz w:val="24"/>
          <w:szCs w:val="24"/>
          <w:lang w:eastAsia="pl-PL"/>
        </w:rPr>
        <w:t xml:space="preserve">pocztą elektroniczną na adres:  </w:t>
      </w:r>
      <w:hyperlink r:id="rId12" w:history="1">
        <w:r w:rsidRPr="0071167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711671">
        <w:rPr>
          <w:rFonts w:cs="Calibri"/>
          <w:sz w:val="24"/>
          <w:szCs w:val="24"/>
        </w:rPr>
        <w:t xml:space="preserve">. </w:t>
      </w:r>
    </w:p>
    <w:p w14:paraId="1B8F90E6" w14:textId="3FF8215F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Ofertę </w:t>
      </w:r>
      <w:r w:rsidRPr="00711671">
        <w:rPr>
          <w:rFonts w:eastAsia="Times New Roman" w:cs="Calibri"/>
          <w:sz w:val="24"/>
          <w:szCs w:val="24"/>
          <w:lang w:eastAsia="pl-PL"/>
        </w:rPr>
        <w:t>należy</w:t>
      </w:r>
      <w:r w:rsidRPr="00711671">
        <w:rPr>
          <w:rFonts w:cs="Calibri"/>
          <w:sz w:val="24"/>
          <w:szCs w:val="24"/>
        </w:rPr>
        <w:t xml:space="preserve"> złożyć </w:t>
      </w:r>
      <w:r w:rsidRPr="00DE3A36">
        <w:rPr>
          <w:rFonts w:cs="Calibri"/>
          <w:b/>
          <w:bCs/>
          <w:sz w:val="24"/>
          <w:szCs w:val="24"/>
        </w:rPr>
        <w:t xml:space="preserve">do dnia </w:t>
      </w:r>
      <w:r w:rsidR="00521745">
        <w:rPr>
          <w:rFonts w:cs="Calibri"/>
          <w:b/>
          <w:bCs/>
          <w:sz w:val="24"/>
          <w:szCs w:val="24"/>
        </w:rPr>
        <w:t>20</w:t>
      </w:r>
      <w:r w:rsidR="002A5F74" w:rsidRPr="00DE3A36">
        <w:rPr>
          <w:rFonts w:cs="Calibri"/>
          <w:b/>
          <w:bCs/>
          <w:sz w:val="24"/>
          <w:szCs w:val="24"/>
        </w:rPr>
        <w:t xml:space="preserve"> </w:t>
      </w:r>
      <w:r w:rsidR="00521745">
        <w:rPr>
          <w:rFonts w:cs="Calibri"/>
          <w:b/>
          <w:bCs/>
          <w:sz w:val="24"/>
          <w:szCs w:val="24"/>
        </w:rPr>
        <w:t xml:space="preserve">października </w:t>
      </w:r>
      <w:r w:rsidRPr="00DE3A36">
        <w:rPr>
          <w:rFonts w:cs="Calibri"/>
          <w:b/>
          <w:bCs/>
          <w:sz w:val="24"/>
          <w:szCs w:val="24"/>
        </w:rPr>
        <w:t>202</w:t>
      </w:r>
      <w:r w:rsidR="00521745">
        <w:rPr>
          <w:rFonts w:cs="Calibri"/>
          <w:b/>
          <w:bCs/>
          <w:sz w:val="24"/>
          <w:szCs w:val="24"/>
        </w:rPr>
        <w:t>1</w:t>
      </w:r>
      <w:r w:rsidR="002E5086">
        <w:rPr>
          <w:rFonts w:cs="Calibri"/>
          <w:b/>
          <w:bCs/>
          <w:sz w:val="24"/>
          <w:szCs w:val="24"/>
        </w:rPr>
        <w:t>.</w:t>
      </w:r>
    </w:p>
    <w:p w14:paraId="6DB6994D" w14:textId="77777777" w:rsidR="00711671" w:rsidRPr="00711671" w:rsidRDefault="00711671" w:rsidP="00711671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Oferty niekompletne, przesłane po terminie nie będą rozpatrywane.</w:t>
      </w:r>
    </w:p>
    <w:p w14:paraId="1123FF55" w14:textId="77777777" w:rsidR="00711671" w:rsidRPr="00521745" w:rsidRDefault="00711671" w:rsidP="00521745">
      <w:pPr>
        <w:spacing w:after="0" w:line="240" w:lineRule="auto"/>
        <w:rPr>
          <w:rFonts w:cs="Calibri"/>
          <w:sz w:val="24"/>
          <w:szCs w:val="24"/>
        </w:rPr>
      </w:pPr>
    </w:p>
    <w:p w14:paraId="2D072A22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Tryb udzielania wyjaśnień</w:t>
      </w:r>
    </w:p>
    <w:p w14:paraId="06E8346B" w14:textId="098B3BE0" w:rsidR="00711671" w:rsidRPr="008077D0" w:rsidRDefault="00711671" w:rsidP="00711671">
      <w:pPr>
        <w:pStyle w:val="Akapitzlist"/>
        <w:numPr>
          <w:ilvl w:val="0"/>
          <w:numId w:val="37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Każdy Wykonawca ma </w:t>
      </w:r>
      <w:r w:rsidR="008077D0">
        <w:rPr>
          <w:rFonts w:cs="Calibri"/>
          <w:sz w:val="24"/>
          <w:szCs w:val="24"/>
        </w:rPr>
        <w:t xml:space="preserve">też </w:t>
      </w:r>
      <w:r w:rsidRPr="00711671">
        <w:rPr>
          <w:rFonts w:cs="Calibri"/>
          <w:sz w:val="24"/>
          <w:szCs w:val="24"/>
        </w:rPr>
        <w:t xml:space="preserve">prawo zwrócić się do Zamawiającego o wyjaśnienie treści przedmiotowego zapytania ofertowego. Pytania Wykonawcy muszą być wysłane na e-mail: </w:t>
      </w:r>
      <w:hyperlink r:id="rId13" w:history="1">
        <w:r w:rsidRPr="00711671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00711671">
        <w:rPr>
          <w:rFonts w:eastAsia="Times New Roman" w:cs="Calibri"/>
          <w:sz w:val="24"/>
          <w:szCs w:val="24"/>
          <w:lang w:eastAsia="pl-PL"/>
        </w:rPr>
        <w:t>.</w:t>
      </w:r>
    </w:p>
    <w:p w14:paraId="152FAD16" w14:textId="77777777" w:rsidR="00711671" w:rsidRPr="00711671" w:rsidRDefault="00711671" w:rsidP="00711671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Zamawiający udzieli odpowiedzi i odeśle ją w formie elektronicznej na adres e-mail wskazany w zapytaniu.</w:t>
      </w:r>
    </w:p>
    <w:p w14:paraId="610FF204" w14:textId="77777777" w:rsidR="00711671" w:rsidRPr="00521745" w:rsidRDefault="00711671" w:rsidP="00521745">
      <w:pPr>
        <w:spacing w:after="0" w:line="240" w:lineRule="auto"/>
        <w:rPr>
          <w:rFonts w:cs="Calibri"/>
          <w:sz w:val="24"/>
          <w:szCs w:val="24"/>
        </w:rPr>
      </w:pPr>
    </w:p>
    <w:p w14:paraId="3BC4792B" w14:textId="0A5FF5A1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Tryb ogłoszenia wyników post</w:t>
      </w:r>
      <w:r w:rsidR="00754C63">
        <w:rPr>
          <w:rFonts w:ascii="Arial" w:hAnsi="Arial" w:cs="Arial"/>
          <w:b/>
          <w:bCs/>
        </w:rPr>
        <w:t>ę</w:t>
      </w:r>
      <w:r w:rsidRPr="002C3312">
        <w:rPr>
          <w:rFonts w:ascii="Arial" w:hAnsi="Arial" w:cs="Arial"/>
          <w:b/>
          <w:bCs/>
        </w:rPr>
        <w:t>powania</w:t>
      </w:r>
    </w:p>
    <w:p w14:paraId="0C290B17" w14:textId="31A66E71" w:rsidR="00711671" w:rsidRPr="00711671" w:rsidRDefault="00711671" w:rsidP="00711671">
      <w:pPr>
        <w:spacing w:after="0" w:line="240" w:lineRule="auto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Wszyscy Oferenci, którzy złożą ofertę zostaną powiadomieni o wynikach postępowania, a wybrany Wykonawca dodatkowo zostanie poinformowany o terminie i miejscu podpisania umowy.</w:t>
      </w:r>
    </w:p>
    <w:p w14:paraId="2944A93A" w14:textId="4882FF96" w:rsidR="008077D0" w:rsidRDefault="008077D0" w:rsidP="00711671">
      <w:pPr>
        <w:spacing w:after="0" w:line="240" w:lineRule="auto"/>
        <w:rPr>
          <w:rFonts w:cs="Calibri"/>
          <w:sz w:val="24"/>
          <w:szCs w:val="24"/>
        </w:rPr>
      </w:pPr>
    </w:p>
    <w:p w14:paraId="65C97B10" w14:textId="7B9EB79E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Uwagi końcowe</w:t>
      </w:r>
    </w:p>
    <w:p w14:paraId="7D830A85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Wykonawca związany jest ofertą przez okres 30 dni od terminu złożenia oferty.</w:t>
      </w:r>
    </w:p>
    <w:p w14:paraId="27379E3C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Niniejsze postępowanie nie podlega przepisom ustawy z dnia 29 stycznia 2004 r. Prawo zamówień publicznych.</w:t>
      </w:r>
    </w:p>
    <w:p w14:paraId="1BBE1879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Zapytanie jest upubliczniane na stronie internetowej Zamawiającego.</w:t>
      </w:r>
    </w:p>
    <w:p w14:paraId="66BDA808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 xml:space="preserve">Zamawiający zastrzega sobie prawo do zmniejszenia lub zwiększenia zamówienia (w zależności od zaistniałych potrzeb). </w:t>
      </w:r>
    </w:p>
    <w:p w14:paraId="14E41F17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 przypadku zmiany wysokości zamówienia ceny jednostkowe nie mogą ulec zmianie.</w:t>
      </w:r>
    </w:p>
    <w:p w14:paraId="0E896337" w14:textId="77777777" w:rsidR="00711671" w:rsidRPr="00711671" w:rsidRDefault="00711671" w:rsidP="00711671">
      <w:pPr>
        <w:pStyle w:val="Akapitzlist"/>
        <w:numPr>
          <w:ilvl w:val="0"/>
          <w:numId w:val="38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Zamawiający zastrzega sobie prawo do odwołania danego wydarzenia lub zmiany terminu wykonania usługi, o czym powiadomi Wykonawcę najpóźniej na 3 dni przed wskazanym terminem.</w:t>
      </w:r>
    </w:p>
    <w:p w14:paraId="47AFEEC0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43671750" w14:textId="77777777" w:rsidR="00711671" w:rsidRPr="002C3312" w:rsidRDefault="00711671" w:rsidP="00711671">
      <w:pPr>
        <w:pStyle w:val="NormalnyWeb"/>
        <w:numPr>
          <w:ilvl w:val="0"/>
          <w:numId w:val="24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002C3312">
        <w:rPr>
          <w:rFonts w:ascii="Arial" w:hAnsi="Arial" w:cs="Arial"/>
          <w:b/>
          <w:bCs/>
        </w:rPr>
        <w:t>Załączniki do zapytania ofertowego</w:t>
      </w:r>
    </w:p>
    <w:p w14:paraId="64F6308D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1 – Formularz Oferty</w:t>
      </w:r>
    </w:p>
    <w:p w14:paraId="53B17EEB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2 – Oświadczenie o braku powiązań kapitałowych lub osobowych</w:t>
      </w:r>
    </w:p>
    <w:p w14:paraId="5B5ED436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3 – Oświadczenie o spełnieniu warunków udziału w postępowaniu</w:t>
      </w:r>
    </w:p>
    <w:sectPr w:rsidR="00711671" w:rsidRPr="00711671" w:rsidSect="00521745">
      <w:headerReference w:type="default" r:id="rId14"/>
      <w:footerReference w:type="default" r:id="rId15"/>
      <w:pgSz w:w="11906" w:h="16838"/>
      <w:pgMar w:top="1560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A8B8" w14:textId="77777777" w:rsidR="00FA2820" w:rsidRDefault="00FA2820" w:rsidP="00B14CF5">
      <w:pPr>
        <w:spacing w:after="0" w:line="240" w:lineRule="auto"/>
      </w:pPr>
      <w:r>
        <w:separator/>
      </w:r>
    </w:p>
  </w:endnote>
  <w:endnote w:type="continuationSeparator" w:id="0">
    <w:p w14:paraId="46144814" w14:textId="77777777" w:rsidR="00FA2820" w:rsidRDefault="00FA2820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00B14CF5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bookmarkStart w:id="4" w:name="_Hlk46138824"/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9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10" name="Obraz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4"/>
  </w:tbl>
  <w:p w14:paraId="208F5963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5330" w14:textId="77777777" w:rsidR="00FA2820" w:rsidRDefault="00FA2820" w:rsidP="00B14CF5">
      <w:pPr>
        <w:spacing w:after="0" w:line="240" w:lineRule="auto"/>
      </w:pPr>
      <w:r>
        <w:separator/>
      </w:r>
    </w:p>
  </w:footnote>
  <w:footnote w:type="continuationSeparator" w:id="0">
    <w:p w14:paraId="7E935AF4" w14:textId="77777777" w:rsidR="00FA2820" w:rsidRDefault="00FA2820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3E892279" w:rsidR="00B14CF5" w:rsidRDefault="001A4EDF" w:rsidP="00B14CF5">
    <w:pPr>
      <w:pStyle w:val="Nagwek"/>
      <w:ind w:left="-142"/>
    </w:pPr>
    <w:r>
      <w:rPr>
        <w:noProof/>
        <w:lang w:eastAsia="pl-PL"/>
      </w:rPr>
      <w:drawing>
        <wp:inline distT="0" distB="0" distL="0" distR="0" wp14:anchorId="05D2640F" wp14:editId="5D55F064">
          <wp:extent cx="1669774" cy="611109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068" cy="61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0BC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C7"/>
    <w:multiLevelType w:val="multilevel"/>
    <w:tmpl w:val="C3A04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26E8E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D150F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68B8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5977C9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0793FA9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3C70554"/>
    <w:multiLevelType w:val="hybridMultilevel"/>
    <w:tmpl w:val="D17AD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C97"/>
    <w:multiLevelType w:val="multilevel"/>
    <w:tmpl w:val="D12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40401"/>
    <w:multiLevelType w:val="hybridMultilevel"/>
    <w:tmpl w:val="C3843A4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F0A1F"/>
    <w:multiLevelType w:val="hybridMultilevel"/>
    <w:tmpl w:val="F84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460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82279"/>
    <w:multiLevelType w:val="hybridMultilevel"/>
    <w:tmpl w:val="6ED2E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0029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10"/>
  </w:num>
  <w:num w:numId="5">
    <w:abstractNumId w:val="18"/>
  </w:num>
  <w:num w:numId="6">
    <w:abstractNumId w:val="39"/>
  </w:num>
  <w:num w:numId="7">
    <w:abstractNumId w:val="9"/>
  </w:num>
  <w:num w:numId="8">
    <w:abstractNumId w:val="28"/>
  </w:num>
  <w:num w:numId="9">
    <w:abstractNumId w:val="16"/>
  </w:num>
  <w:num w:numId="10">
    <w:abstractNumId w:val="27"/>
  </w:num>
  <w:num w:numId="11">
    <w:abstractNumId w:val="42"/>
  </w:num>
  <w:num w:numId="12">
    <w:abstractNumId w:val="37"/>
  </w:num>
  <w:num w:numId="13">
    <w:abstractNumId w:val="2"/>
  </w:num>
  <w:num w:numId="14">
    <w:abstractNumId w:val="11"/>
  </w:num>
  <w:num w:numId="15">
    <w:abstractNumId w:val="25"/>
  </w:num>
  <w:num w:numId="16">
    <w:abstractNumId w:val="20"/>
  </w:num>
  <w:num w:numId="17">
    <w:abstractNumId w:val="0"/>
  </w:num>
  <w:num w:numId="18">
    <w:abstractNumId w:val="3"/>
  </w:num>
  <w:num w:numId="19">
    <w:abstractNumId w:val="12"/>
  </w:num>
  <w:num w:numId="20">
    <w:abstractNumId w:val="41"/>
  </w:num>
  <w:num w:numId="21">
    <w:abstractNumId w:val="23"/>
  </w:num>
  <w:num w:numId="22">
    <w:abstractNumId w:val="33"/>
  </w:num>
  <w:num w:numId="23">
    <w:abstractNumId w:val="38"/>
  </w:num>
  <w:num w:numId="24">
    <w:abstractNumId w:val="7"/>
  </w:num>
  <w:num w:numId="25">
    <w:abstractNumId w:val="35"/>
  </w:num>
  <w:num w:numId="26">
    <w:abstractNumId w:val="40"/>
  </w:num>
  <w:num w:numId="27">
    <w:abstractNumId w:val="31"/>
  </w:num>
  <w:num w:numId="28">
    <w:abstractNumId w:val="14"/>
  </w:num>
  <w:num w:numId="29">
    <w:abstractNumId w:val="32"/>
  </w:num>
  <w:num w:numId="30">
    <w:abstractNumId w:val="19"/>
  </w:num>
  <w:num w:numId="31">
    <w:abstractNumId w:val="21"/>
  </w:num>
  <w:num w:numId="32">
    <w:abstractNumId w:val="24"/>
  </w:num>
  <w:num w:numId="33">
    <w:abstractNumId w:val="1"/>
  </w:num>
  <w:num w:numId="34">
    <w:abstractNumId w:val="6"/>
  </w:num>
  <w:num w:numId="35">
    <w:abstractNumId w:val="17"/>
  </w:num>
  <w:num w:numId="36">
    <w:abstractNumId w:val="5"/>
  </w:num>
  <w:num w:numId="37">
    <w:abstractNumId w:val="13"/>
  </w:num>
  <w:num w:numId="38">
    <w:abstractNumId w:val="34"/>
  </w:num>
  <w:num w:numId="39">
    <w:abstractNumId w:val="36"/>
  </w:num>
  <w:num w:numId="40">
    <w:abstractNumId w:val="4"/>
  </w:num>
  <w:num w:numId="41">
    <w:abstractNumId w:val="15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2"/>
    <w:rsid w:val="000053EB"/>
    <w:rsid w:val="00006B12"/>
    <w:rsid w:val="00027122"/>
    <w:rsid w:val="000729DB"/>
    <w:rsid w:val="00095040"/>
    <w:rsid w:val="000A5748"/>
    <w:rsid w:val="000C4CFE"/>
    <w:rsid w:val="000D63A7"/>
    <w:rsid w:val="000F405A"/>
    <w:rsid w:val="001111FD"/>
    <w:rsid w:val="0014158F"/>
    <w:rsid w:val="00160CA8"/>
    <w:rsid w:val="00174C92"/>
    <w:rsid w:val="001952AF"/>
    <w:rsid w:val="001A4ECC"/>
    <w:rsid w:val="001A4EDF"/>
    <w:rsid w:val="001B5F38"/>
    <w:rsid w:val="001C3261"/>
    <w:rsid w:val="002101E3"/>
    <w:rsid w:val="00223878"/>
    <w:rsid w:val="002A5F74"/>
    <w:rsid w:val="002C3312"/>
    <w:rsid w:val="002C4DF3"/>
    <w:rsid w:val="002E5086"/>
    <w:rsid w:val="00323C06"/>
    <w:rsid w:val="003253FC"/>
    <w:rsid w:val="00325AAF"/>
    <w:rsid w:val="003531E9"/>
    <w:rsid w:val="003A4E27"/>
    <w:rsid w:val="003B50CC"/>
    <w:rsid w:val="003B6DF9"/>
    <w:rsid w:val="003C1D33"/>
    <w:rsid w:val="0044299C"/>
    <w:rsid w:val="004550BC"/>
    <w:rsid w:val="00457093"/>
    <w:rsid w:val="004A37EA"/>
    <w:rsid w:val="00521745"/>
    <w:rsid w:val="0052438C"/>
    <w:rsid w:val="00534722"/>
    <w:rsid w:val="005525DC"/>
    <w:rsid w:val="00581741"/>
    <w:rsid w:val="00594BE8"/>
    <w:rsid w:val="005D0C2A"/>
    <w:rsid w:val="005D507C"/>
    <w:rsid w:val="005E15C3"/>
    <w:rsid w:val="00611148"/>
    <w:rsid w:val="00622193"/>
    <w:rsid w:val="00681DE7"/>
    <w:rsid w:val="00684A61"/>
    <w:rsid w:val="006A5D6B"/>
    <w:rsid w:val="006B4CD7"/>
    <w:rsid w:val="006D2691"/>
    <w:rsid w:val="00711671"/>
    <w:rsid w:val="007120EF"/>
    <w:rsid w:val="00716BEB"/>
    <w:rsid w:val="0072326C"/>
    <w:rsid w:val="00754C63"/>
    <w:rsid w:val="007576F2"/>
    <w:rsid w:val="00760049"/>
    <w:rsid w:val="00766196"/>
    <w:rsid w:val="00774A1B"/>
    <w:rsid w:val="007D429E"/>
    <w:rsid w:val="007D445E"/>
    <w:rsid w:val="007F4544"/>
    <w:rsid w:val="008077D0"/>
    <w:rsid w:val="00817B39"/>
    <w:rsid w:val="00817F80"/>
    <w:rsid w:val="00835B44"/>
    <w:rsid w:val="00850594"/>
    <w:rsid w:val="00881604"/>
    <w:rsid w:val="00893F3A"/>
    <w:rsid w:val="008A19DD"/>
    <w:rsid w:val="008A6CF8"/>
    <w:rsid w:val="008B4183"/>
    <w:rsid w:val="008B6F97"/>
    <w:rsid w:val="008C28C2"/>
    <w:rsid w:val="008D282D"/>
    <w:rsid w:val="009075AD"/>
    <w:rsid w:val="0092127F"/>
    <w:rsid w:val="00930EC6"/>
    <w:rsid w:val="00935EB7"/>
    <w:rsid w:val="00956334"/>
    <w:rsid w:val="00971360"/>
    <w:rsid w:val="009933E7"/>
    <w:rsid w:val="00994426"/>
    <w:rsid w:val="009E7F1B"/>
    <w:rsid w:val="009F4A73"/>
    <w:rsid w:val="00A30C92"/>
    <w:rsid w:val="00A36226"/>
    <w:rsid w:val="00A70595"/>
    <w:rsid w:val="00AA4A2D"/>
    <w:rsid w:val="00AA79D8"/>
    <w:rsid w:val="00AE33F4"/>
    <w:rsid w:val="00B14CF5"/>
    <w:rsid w:val="00B43D3A"/>
    <w:rsid w:val="00B61F4A"/>
    <w:rsid w:val="00B75018"/>
    <w:rsid w:val="00B87669"/>
    <w:rsid w:val="00BC1673"/>
    <w:rsid w:val="00C2279B"/>
    <w:rsid w:val="00C9217D"/>
    <w:rsid w:val="00CA0672"/>
    <w:rsid w:val="00D22F27"/>
    <w:rsid w:val="00D34A02"/>
    <w:rsid w:val="00D743AA"/>
    <w:rsid w:val="00DC4372"/>
    <w:rsid w:val="00DD16F0"/>
    <w:rsid w:val="00DE3A36"/>
    <w:rsid w:val="00E21AEA"/>
    <w:rsid w:val="00E24C19"/>
    <w:rsid w:val="00E631F9"/>
    <w:rsid w:val="00EA2E21"/>
    <w:rsid w:val="00EB3E90"/>
    <w:rsid w:val="00EE0CAC"/>
    <w:rsid w:val="00EE34FA"/>
    <w:rsid w:val="00F2691F"/>
    <w:rsid w:val="00F61C6D"/>
    <w:rsid w:val="00F67156"/>
    <w:rsid w:val="00F73851"/>
    <w:rsid w:val="00FA2820"/>
    <w:rsid w:val="00FB44E2"/>
    <w:rsid w:val="00FD2564"/>
    <w:rsid w:val="00FD41A0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7333C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Standard">
    <w:name w:val="Standard"/>
    <w:rsid w:val="00D34A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A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m&#243;wienia.ls@caritas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m&#243;wienia.ls@caritas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itas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zam&#243;wienia.ls@caritas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a3cce8f3705fbca04965d0c548e9e126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0fcc8b582ed5c46872e7d61d8b2814b1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1DF87-3175-40BF-80E0-BE700F926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12</cp:revision>
  <dcterms:created xsi:type="dcterms:W3CDTF">2021-09-08T11:14:00Z</dcterms:created>
  <dcterms:modified xsi:type="dcterms:W3CDTF">2021-10-05T09:17:00Z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44300</vt:r8>
  </property>
  <property fmtid="{D5CDD505-2E9C-101B-9397-08002B2CF9AE}" pid="4" name="ComplianceAssetId">
    <vt:lpwstr/>
  </property>
</Properties>
</file>